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ba41" w14:textId="52fb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2015 жылғы 22 қыркүйектегі № 45/5 шешімі. Оңтүстік Қазақстан облысының Әділет департаментінде 2015 жылғы 20 қазанда № 3370 болып тіркелді. Күшi жойылды - Оңтүстiк Қазақстан облысы Ордабасы аудандық мәслихатының 2016 жылғы 22 маусымдағы № 4/9 шешiмiмен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Ордабасы аудандық мәслихатының 22.06.2016 № 4/9 </w:t>
      </w:r>
      <w:r>
        <w:rPr>
          <w:rFonts w:ascii="Times New Roman"/>
          <w:b w:val="false"/>
          <w:i w:val="false"/>
          <w:color w:val="ff0000"/>
          <w:sz w:val="28"/>
        </w:rPr>
        <w:t>шешiмiмен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15) тармақшасына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органның үлгі ережесін бекіту туралы" Қазақстан Республикасы Президентінің 2012 жылғы 29 қазандағы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"Ордабасы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Т.Ибрагимов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22 қыркүйектегі</w:t>
            </w:r>
            <w:r>
              <w:br/>
            </w:r>
            <w:r>
              <w:rPr>
                <w:rFonts w:ascii="Times New Roman"/>
                <w:b w:val="false"/>
                <w:i w:val="false"/>
                <w:color w:val="000000"/>
                <w:sz w:val="20"/>
              </w:rPr>
              <w:t>№ 45/5</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"Ордабасы аудандық мәслихатының аппараты"</w:t>
      </w:r>
      <w:r>
        <w:br/>
      </w:r>
      <w:r>
        <w:rPr>
          <w:rFonts w:ascii="Times New Roman"/>
          <w:b/>
          <w:i w:val="false"/>
          <w:color w:val="000000"/>
        </w:rPr>
        <w:t>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"Ордабасы аудандық мәслихатының аппараты" мемлекеттік мекемесі аудандық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"Ордабасы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"Ордабасы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"Ордабасы аудандық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"Ордабасы аудандық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"Ордабасы аудандық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"Ордабасы аудандық мәслихатының аппараты" мемлекеттік мекемесі өз құзыретінің мәселелері бойынша заңнамада белгіленген тәртіппен Ордабасы аудандық мәслихат хатшысының өкімдері мен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"Ордабасы аудандық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Ордабасы ауданы, Темірлан селосы, Т.Рысқұлов көшесі № 14, индекс 160600.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"Ордабасы аудандық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"Ордабасы аудандық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"Ордабасы аудандық мәслихатының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"Ордабасы аудандық мәслихатының аппараты" мемлекеттік мекемесіне кәсіпкерлік субъектілерімен "Ордабасы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"Ордабасы аудандық мәслихатының аппараты" мемлекеттік мекемесінің миссиясы:</w:t>
      </w:r>
      <w:r>
        <w:br/>
      </w:r>
      <w:r>
        <w:rPr>
          <w:rFonts w:ascii="Times New Roman"/>
          <w:b w:val="false"/>
          <w:i w:val="false"/>
          <w:color w:val="000000"/>
          <w:sz w:val="28"/>
        </w:rPr>
        <w:t>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табылатын Ордабасы аудандық мәслихаты мен оның органдарын ұйымдастырушылық, құқықтық, материалдық-техникалық және өзге де қамтамасыз етудi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Ордабасы аудандық мәслихаты депутаттарына өздерiнiң өкiлеттiгiн жүзеге асыруға көмек көрсетеді.</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Заң актiлерiне, Қазақстан Республикасы Президентiнiң актiлерiне, Қазақстан Республикасының өзге де нормативтiк құқықтық актiлерiне сәйкес негiзгi мiндеттерi мен функцияларын iске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Ордабасы аудандық мәслихаты Регламентінің сақталуын қамтамасыз етеді;</w:t>
      </w:r>
      <w:r>
        <w:br/>
      </w:r>
      <w:r>
        <w:rPr>
          <w:rFonts w:ascii="Times New Roman"/>
          <w:b w:val="false"/>
          <w:i w:val="false"/>
          <w:color w:val="000000"/>
          <w:sz w:val="28"/>
        </w:rPr>
        <w:t>
      2)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көрсетеді;</w:t>
      </w:r>
      <w:r>
        <w:br/>
      </w:r>
      <w:r>
        <w:rPr>
          <w:rFonts w:ascii="Times New Roman"/>
          <w:b w:val="false"/>
          <w:i w:val="false"/>
          <w:color w:val="000000"/>
          <w:sz w:val="28"/>
        </w:rPr>
        <w:t>
      3) азаматтардың (сайлаушылардың) мәслихатқа жолдаған хаттарын, арыз-шағымдарын тіркейді және қарайды, депутаттардың назарына жеткізеді, олардың орындалуына бақылауды жүзеге асырады, қажет болған жағдайда олар бойынша жауап дайындайды;</w:t>
      </w:r>
      <w:r>
        <w:br/>
      </w:r>
      <w:r>
        <w:rPr>
          <w:rFonts w:ascii="Times New Roman"/>
          <w:b w:val="false"/>
          <w:i w:val="false"/>
          <w:color w:val="000000"/>
          <w:sz w:val="28"/>
        </w:rPr>
        <w:t>
      4) "Ордабасы аудандық мәслихатының аппараты" мемлекеттік мекемесінде азаматтарды қабылдауды ұйымдастырады;</w:t>
      </w:r>
      <w:r>
        <w:br/>
      </w:r>
      <w:r>
        <w:rPr>
          <w:rFonts w:ascii="Times New Roman"/>
          <w:b w:val="false"/>
          <w:i w:val="false"/>
          <w:color w:val="000000"/>
          <w:sz w:val="28"/>
        </w:rPr>
        <w:t>
      5) Ордабасы аудандық мәслихатының актілерін әзірлеуге қатысады, сондай-ақ, Қазақстан Республикасының қолданыстағы заңнамасында белгіленген тәртіппен оларды әділет органдарына тіркеуге жолдайды;</w:t>
      </w:r>
      <w:r>
        <w:br/>
      </w:r>
      <w:r>
        <w:rPr>
          <w:rFonts w:ascii="Times New Roman"/>
          <w:b w:val="false"/>
          <w:i w:val="false"/>
          <w:color w:val="000000"/>
          <w:sz w:val="28"/>
        </w:rPr>
        <w:t>
      6) Қазақстан Республикасының қолданыстағы заңнамасында белгіленген тәртіппен Ордабасы аудандық мәслихатының шешімдерін бұқаралық ақпарат құралдарында жариялануын қамтамасыз етеді;</w:t>
      </w:r>
      <w:r>
        <w:br/>
      </w:r>
      <w:r>
        <w:rPr>
          <w:rFonts w:ascii="Times New Roman"/>
          <w:b w:val="false"/>
          <w:i w:val="false"/>
          <w:color w:val="000000"/>
          <w:sz w:val="28"/>
        </w:rPr>
        <w:t>
      7) Ордабасы аудандық мәслихатының ic-жүргізу қызметін жүргізеді;</w:t>
      </w:r>
      <w:r>
        <w:br/>
      </w:r>
      <w:r>
        <w:rPr>
          <w:rFonts w:ascii="Times New Roman"/>
          <w:b w:val="false"/>
          <w:i w:val="false"/>
          <w:color w:val="000000"/>
          <w:sz w:val="28"/>
        </w:rPr>
        <w:t>
      8) мәслихат аппаратының мемлекеттiк қызметшiлерi өз қызметiн Қазақстан Республикасының заңдарына сәйкес жүзеге асырады;</w:t>
      </w:r>
      <w:r>
        <w:br/>
      </w:r>
      <w:r>
        <w:rPr>
          <w:rFonts w:ascii="Times New Roman"/>
          <w:b w:val="false"/>
          <w:i w:val="false"/>
          <w:color w:val="000000"/>
          <w:sz w:val="28"/>
        </w:rPr>
        <w:t>
      9) Қазақстан Республикасының заңнамасына сәйкес құқықтар мен міндеттерді жүзеге асырады.</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"Ордабасы аудандық мәслихатының аппараты" мемлекеттік мекемесіне басшылықты "Ордабасы аудандық мәслихатының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"Ордабасы аудандық мәслихатының аппараты" мемлекеттік мекемесінің бірінші басшысын Ордабасы аудандық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"Ордабасы аудандық мәслихатының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жоқ.</w:t>
      </w:r>
      <w:r>
        <w:br/>
      </w:r>
      <w:r>
        <w:rPr>
          <w:rFonts w:ascii="Times New Roman"/>
          <w:b w:val="false"/>
          <w:i w:val="false"/>
          <w:color w:val="000000"/>
          <w:sz w:val="28"/>
        </w:rPr>
        <w:t>
      </w:t>
      </w:r>
      <w:r>
        <w:rPr>
          <w:rFonts w:ascii="Times New Roman"/>
          <w:b w:val="false"/>
          <w:i w:val="false"/>
          <w:color w:val="000000"/>
          <w:sz w:val="28"/>
        </w:rPr>
        <w:t>21. "Ордабасы аудандық мәслихатының аппараты" мемлекеттік мекемесінің бірінші басшысының өкілеттігі:</w:t>
      </w:r>
      <w:r>
        <w:br/>
      </w: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6) мәслихаттың жергiлiктi өзiн-өзi басқару органдарымен өзара іс-қимылын ұйымдастырады;</w:t>
      </w:r>
      <w:r>
        <w:br/>
      </w:r>
      <w:r>
        <w:rPr>
          <w:rFonts w:ascii="Times New Roman"/>
          <w:b w:val="false"/>
          <w:i w:val="false"/>
          <w:color w:val="000000"/>
          <w:sz w:val="28"/>
        </w:rPr>
        <w:t xml:space="preserve">
      7) аудан әкiміне сенiмсiздiк бiлдiру туралы мәселеге бастамашылық еткен мәслихат депутаттарының жиналған қолдарының төлнұсқалығын тексеруді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ұйымдастырады;</w:t>
      </w:r>
      <w:r>
        <w:br/>
      </w:r>
      <w:r>
        <w:rPr>
          <w:rFonts w:ascii="Times New Roman"/>
          <w:b w:val="false"/>
          <w:i w:val="false"/>
          <w:color w:val="000000"/>
          <w:sz w:val="28"/>
        </w:rPr>
        <w:t>
      8) өз құзыретiндегi мәселелер бойынша өкiмдер шығарады;</w:t>
      </w:r>
      <w:r>
        <w:br/>
      </w:r>
      <w:r>
        <w:rPr>
          <w:rFonts w:ascii="Times New Roman"/>
          <w:b w:val="false"/>
          <w:i w:val="false"/>
          <w:color w:val="000000"/>
          <w:sz w:val="28"/>
        </w:rPr>
        <w:t>
      9) мәслихатының тұрақты комиссиялары мен өзге де органдарының және депутаттық топтардың қызметiн үйлестiредi;</w:t>
      </w:r>
      <w:r>
        <w:br/>
      </w:r>
      <w:r>
        <w:rPr>
          <w:rFonts w:ascii="Times New Roman"/>
          <w:b w:val="false"/>
          <w:i w:val="false"/>
          <w:color w:val="000000"/>
          <w:sz w:val="28"/>
        </w:rPr>
        <w:t>
      10) мемлекеттiк органдармен, ұйымдармен, жергiлiктi өзiн-өзi басқару органдарымен және қоғамдық бiрлестiктермен қарым-қатынастарда мәслихаты атынан өкiл болады;</w:t>
      </w:r>
      <w:r>
        <w:br/>
      </w:r>
      <w:r>
        <w:rPr>
          <w:rFonts w:ascii="Times New Roman"/>
          <w:b w:val="false"/>
          <w:i w:val="false"/>
          <w:color w:val="000000"/>
          <w:sz w:val="28"/>
        </w:rPr>
        <w:t>
      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12) заңнамада белгіленген тәртіппен аппарат қызметкерлеріне тәртіптік жаза қолданады және көтермелеу шараларын қабылдайды;</w:t>
      </w:r>
      <w:r>
        <w:br/>
      </w:r>
      <w:r>
        <w:rPr>
          <w:rFonts w:ascii="Times New Roman"/>
          <w:b w:val="false"/>
          <w:i w:val="false"/>
          <w:color w:val="000000"/>
          <w:sz w:val="28"/>
        </w:rPr>
        <w:t>
      13) "Ордабасы аудандық мәслихат аппараты" мемлекеттік мекемесінде сыбайлас жемқорлыққа қарсы күресті күшейтуге бағытталған шараларды қабылдайды және жемқорлыққа қарсы тұру жұмыстарының жай-күйіне дербес жауапты болады;</w:t>
      </w:r>
      <w:r>
        <w:br/>
      </w:r>
      <w:r>
        <w:rPr>
          <w:rFonts w:ascii="Times New Roman"/>
          <w:b w:val="false"/>
          <w:i w:val="false"/>
          <w:color w:val="000000"/>
          <w:sz w:val="28"/>
        </w:rPr>
        <w:t>
      14) Қазақстан Республикасының қолданыстағы заңнамаларына және Ордабасы аудандық мәслихатының шешiмдеріне сәйкес мiндеттердi жүзеге асырады;</w:t>
      </w:r>
      <w:r>
        <w:br/>
      </w:r>
      <w:r>
        <w:rPr>
          <w:rFonts w:ascii="Times New Roman"/>
          <w:b w:val="false"/>
          <w:i w:val="false"/>
          <w:color w:val="000000"/>
          <w:sz w:val="28"/>
        </w:rPr>
        <w:t>
      "Ордабасы аудандық мәслихат аппараты" мемлекеттік мекемесінің бірінші басшысы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w:t>
      </w:r>
      <w:r>
        <w:br/>
      </w:r>
      <w:r>
        <w:rPr>
          <w:rFonts w:ascii="Times New Roman"/>
          <w:b w:val="false"/>
          <w:i w:val="false"/>
          <w:color w:val="000000"/>
          <w:sz w:val="28"/>
        </w:rPr>
        <w:t>
      </w:t>
      </w:r>
      <w:r>
        <w:rPr>
          <w:rFonts w:ascii="Times New Roman"/>
          <w:b w:val="false"/>
          <w:i w:val="false"/>
          <w:color w:val="000000"/>
          <w:sz w:val="28"/>
        </w:rPr>
        <w:t>22. "Ордабасы аудандық мәслихат аппараты" мемлекеттік мекемесін Қазақстан Республикасының заңнамасына сәйкес қызметке сайланатын және қызметтен босатылатын Ордабасы аудандық мәслихатының хатшысы басқарады.</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"Ордабасы аудандық мәслихат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"Ордабасы аудандық мәслихат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"Ордабасы аудандық мәслихат аппараты"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"Ордабасы аудандық мәслихат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"Ордабасы аудандық мәслихат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