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6e2b0" w14:textId="296e2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аудандық бюджет туралы" Ордабасы аудандық мәслихатының 2014 жылғы 24 желтоқсандағы № 39/1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Ордабасы аудандық мәслихатының 2015 жылғы 27 қазандағы № 46/1 шешімі. Оңтүстік Қазақстан облысының Әділет департаментінде 2015 жылғы 5 қарашада № 3416 болып тіркелді. Қолданылу мерзімінің аяқталуына байланысты күші жойылды - (Оңтүстік Қазақстан облысы Ордабасы аудандық мәслихатының 2016 жылғы 5 ақпандағы № 17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(Оңтүстік Қазақстан облысы Ордабасы аудандық мәслихатының 05.02.2016 № 17 хатымен).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109 бабының </w:t>
      </w:r>
      <w:r>
        <w:rPr>
          <w:rFonts w:ascii="Times New Roman"/>
          <w:b w:val="false"/>
          <w:i w:val="false"/>
          <w:color w:val="000000"/>
          <w:sz w:val="28"/>
        </w:rPr>
        <w:t>5 тармағына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Оңтүстік Қазақстан облыстық мәслихатының 2015 жылғы 21 қазандағы № 43/348-V «2015-2017 жылдарға арналған облыстық бюджет туралы» Оңтүстік Қазақстан облыстық мәслихатының 2014 жылғы 11 желтоқсандағы № 34/258-V шешіміне өзгерістер енгізу туралы» Нормативтік құқықтық актілерді мемлекеттік тіркеу тізілімінде № 3374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Ордабасы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Ордабасы аудандық мәслихатының 2014 жылғы 24 желтоқсандағы № 39/1 «2015-2017 жылдарға арналған аудандық бюджет туралы» (Нормативтік құқықтық актілерді мемлекеттік тіркеу тізілімінде 2941 нөмірімен тіркелген, 2015 жылғы 17 қаңтардағы «Ордабасы оттары»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еңгізілсін: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 Ордабасы ауданының 2015-2017 жылдарға арналған аудандық бюджеті 1-қосымшаға сәйкес, оның ішінде 2015 жылға мынадай көлемде бекітілсін:</w:t>
      </w:r>
      <w:r>
        <w:br/>
      </w:r>
      <w:r>
        <w:rPr>
          <w:rFonts w:ascii="Times New Roman"/>
          <w:b w:val="false"/>
          <w:i w:val="false"/>
          <w:color w:val="000000"/>
          <w:sz w:val="28"/>
        </w:rPr>
        <w:t>
      1) кірістер – 10 045 760 мың теңге, оның ішінде:</w:t>
      </w:r>
      <w:r>
        <w:br/>
      </w:r>
      <w:r>
        <w:rPr>
          <w:rFonts w:ascii="Times New Roman"/>
          <w:b w:val="false"/>
          <w:i w:val="false"/>
          <w:color w:val="000000"/>
          <w:sz w:val="28"/>
        </w:rPr>
        <w:t>
      салықтық түсімдер – 713 122 мың теңге;</w:t>
      </w:r>
      <w:r>
        <w:br/>
      </w:r>
      <w:r>
        <w:rPr>
          <w:rFonts w:ascii="Times New Roman"/>
          <w:b w:val="false"/>
          <w:i w:val="false"/>
          <w:color w:val="000000"/>
          <w:sz w:val="28"/>
        </w:rPr>
        <w:t>
      салықтық емес түсімдер – 12 361 мың теңге;</w:t>
      </w:r>
      <w:r>
        <w:br/>
      </w:r>
      <w:r>
        <w:rPr>
          <w:rFonts w:ascii="Times New Roman"/>
          <w:b w:val="false"/>
          <w:i w:val="false"/>
          <w:color w:val="000000"/>
          <w:sz w:val="28"/>
        </w:rPr>
        <w:t>
      негізгі капиталды сатудан түсетін түсімдер – 43 130 мың теңге;</w:t>
      </w:r>
      <w:r>
        <w:br/>
      </w:r>
      <w:r>
        <w:rPr>
          <w:rFonts w:ascii="Times New Roman"/>
          <w:b w:val="false"/>
          <w:i w:val="false"/>
          <w:color w:val="000000"/>
          <w:sz w:val="28"/>
        </w:rPr>
        <w:t>
      трансферттер түсімі - 9 277 147 мың теңге;</w:t>
      </w:r>
      <w:r>
        <w:br/>
      </w:r>
      <w:r>
        <w:rPr>
          <w:rFonts w:ascii="Times New Roman"/>
          <w:b w:val="false"/>
          <w:i w:val="false"/>
          <w:color w:val="000000"/>
          <w:sz w:val="28"/>
        </w:rPr>
        <w:t>
      2) шығындар – 10 119 083 мың теңге;</w:t>
      </w:r>
      <w:r>
        <w:br/>
      </w:r>
      <w:r>
        <w:rPr>
          <w:rFonts w:ascii="Times New Roman"/>
          <w:b w:val="false"/>
          <w:i w:val="false"/>
          <w:color w:val="000000"/>
          <w:sz w:val="28"/>
        </w:rPr>
        <w:t>
      3) таза бюджеттік кредиттеу – 66 827 мың теңге, оның ішінде:</w:t>
      </w:r>
      <w:r>
        <w:br/>
      </w:r>
      <w:r>
        <w:rPr>
          <w:rFonts w:ascii="Times New Roman"/>
          <w:b w:val="false"/>
          <w:i w:val="false"/>
          <w:color w:val="000000"/>
          <w:sz w:val="28"/>
        </w:rPr>
        <w:t>
      бюджеттік кредиттер – 89 190 мың теңге;</w:t>
      </w:r>
      <w:r>
        <w:br/>
      </w:r>
      <w:r>
        <w:rPr>
          <w:rFonts w:ascii="Times New Roman"/>
          <w:b w:val="false"/>
          <w:i w:val="false"/>
          <w:color w:val="000000"/>
          <w:sz w:val="28"/>
        </w:rPr>
        <w:t>
      бюджеттік кредиттерді өтеу – 22 363 мың теңге;</w:t>
      </w:r>
      <w:r>
        <w:br/>
      </w:r>
      <w:r>
        <w:rPr>
          <w:rFonts w:ascii="Times New Roman"/>
          <w:b w:val="false"/>
          <w:i w:val="false"/>
          <w:color w:val="000000"/>
          <w:sz w:val="28"/>
        </w:rPr>
        <w:t>
      4) қаржы активтерімен операциялар бойынша сальдо – 0;</w:t>
      </w:r>
      <w:r>
        <w:br/>
      </w:r>
      <w:r>
        <w:rPr>
          <w:rFonts w:ascii="Times New Roman"/>
          <w:b w:val="false"/>
          <w:i w:val="false"/>
          <w:color w:val="000000"/>
          <w:sz w:val="28"/>
        </w:rPr>
        <w:t>
      қаржы активтерін сатып алу – 0;</w:t>
      </w:r>
      <w:r>
        <w:br/>
      </w:r>
      <w:r>
        <w:rPr>
          <w:rFonts w:ascii="Times New Roman"/>
          <w:b w:val="false"/>
          <w:i w:val="false"/>
          <w:color w:val="000000"/>
          <w:sz w:val="28"/>
        </w:rPr>
        <w:t>
      мемлекеттің қаржы активтерін сатудан түсетін түсімдер – 0;</w:t>
      </w:r>
      <w:r>
        <w:br/>
      </w:r>
      <w:r>
        <w:rPr>
          <w:rFonts w:ascii="Times New Roman"/>
          <w:b w:val="false"/>
          <w:i w:val="false"/>
          <w:color w:val="000000"/>
          <w:sz w:val="28"/>
        </w:rPr>
        <w:t>
      5) бюджет тапшылығы – - 140 150 мың теңге;</w:t>
      </w:r>
      <w:r>
        <w:br/>
      </w:r>
      <w:r>
        <w:rPr>
          <w:rFonts w:ascii="Times New Roman"/>
          <w:b w:val="false"/>
          <w:i w:val="false"/>
          <w:color w:val="000000"/>
          <w:sz w:val="28"/>
        </w:rPr>
        <w:t>
      6) бюджет тапшылығын қаржыландыру – 140 150 мың теңге, оның ішінде:</w:t>
      </w:r>
      <w:r>
        <w:br/>
      </w:r>
      <w:r>
        <w:rPr>
          <w:rFonts w:ascii="Times New Roman"/>
          <w:b w:val="false"/>
          <w:i w:val="false"/>
          <w:color w:val="000000"/>
          <w:sz w:val="28"/>
        </w:rPr>
        <w:t>
      қарыздар түсімі – 89 190 мың теңге;</w:t>
      </w:r>
      <w:r>
        <w:br/>
      </w:r>
      <w:r>
        <w:rPr>
          <w:rFonts w:ascii="Times New Roman"/>
          <w:b w:val="false"/>
          <w:i w:val="false"/>
          <w:color w:val="000000"/>
          <w:sz w:val="28"/>
        </w:rPr>
        <w:t>
      қарыздарды өтеу – 22 363 мың теңге;</w:t>
      </w:r>
      <w:r>
        <w:br/>
      </w:r>
      <w:r>
        <w:rPr>
          <w:rFonts w:ascii="Times New Roman"/>
          <w:b w:val="false"/>
          <w:i w:val="false"/>
          <w:color w:val="000000"/>
          <w:sz w:val="28"/>
        </w:rPr>
        <w:t>
      бюджет қаражатының пайдаланылатын қалдықтары 73 323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2-1 тармақпен</w:t>
      </w:r>
      <w:r>
        <w:rPr>
          <w:rFonts w:ascii="Times New Roman"/>
          <w:b w:val="false"/>
          <w:i w:val="false"/>
          <w:color w:val="000000"/>
          <w:sz w:val="28"/>
        </w:rPr>
        <w:t xml:space="preserve"> келесідей мазмұнда толықтырылсын:</w:t>
      </w:r>
      <w:r>
        <w:br/>
      </w:r>
      <w:r>
        <w:rPr>
          <w:rFonts w:ascii="Times New Roman"/>
          <w:b w:val="false"/>
          <w:i w:val="false"/>
          <w:color w:val="000000"/>
          <w:sz w:val="28"/>
        </w:rPr>
        <w:t>
      «2-1. 2015 жылға арналған аудан бюджетінде жоғары бюджеттен ағымдағы нысаналы трансферттері келесіде мақсаттарға қарастырылғаны ескерілсін:</w:t>
      </w:r>
      <w:r>
        <w:br/>
      </w:r>
      <w:r>
        <w:rPr>
          <w:rFonts w:ascii="Times New Roman"/>
          <w:b w:val="false"/>
          <w:i w:val="false"/>
          <w:color w:val="000000"/>
          <w:sz w:val="28"/>
        </w:rPr>
        <w:t>
      мектепке дейінгі білім беру ұйымдарында мемлекеттік білім беру тапсырыстарын іске асыруға – 820 429 мың теңге;</w:t>
      </w:r>
      <w:r>
        <w:br/>
      </w:r>
      <w:r>
        <w:rPr>
          <w:rFonts w:ascii="Times New Roman"/>
          <w:b w:val="false"/>
          <w:i w:val="false"/>
          <w:color w:val="000000"/>
          <w:sz w:val="28"/>
        </w:rPr>
        <w:t>
      Ұлы Отан соғысындағы Жеңістің жетпіс жылдығына арналған іс-шараларды өткізуге – 47 886 мың теңге;</w:t>
      </w:r>
      <w:r>
        <w:br/>
      </w:r>
      <w:r>
        <w:rPr>
          <w:rFonts w:ascii="Times New Roman"/>
          <w:b w:val="false"/>
          <w:i w:val="false"/>
          <w:color w:val="000000"/>
          <w:sz w:val="28"/>
        </w:rPr>
        <w:t>
      үш деңгейлік бойынша біліктілігін арттырудан өткен мұғалімдерге еңбекақыны көтеруге – 150 767 мың теңге;</w:t>
      </w:r>
      <w:r>
        <w:br/>
      </w:r>
      <w:r>
        <w:rPr>
          <w:rFonts w:ascii="Times New Roman"/>
          <w:b w:val="false"/>
          <w:i w:val="false"/>
          <w:color w:val="000000"/>
          <w:sz w:val="28"/>
        </w:rPr>
        <w:t>
      мемлекеттік атаулы әлеуметтік көмек төлеуге – 1 150 мың теңге;</w:t>
      </w:r>
      <w:r>
        <w:br/>
      </w:r>
      <w:r>
        <w:rPr>
          <w:rFonts w:ascii="Times New Roman"/>
          <w:b w:val="false"/>
          <w:i w:val="false"/>
          <w:color w:val="000000"/>
          <w:sz w:val="28"/>
        </w:rPr>
        <w:t>
      18 жасқа дейінгі балаларға мемлекеттік жәрдемақылар төлеуге – 16 200 мың теңге;</w:t>
      </w:r>
      <w:r>
        <w:br/>
      </w:r>
      <w:r>
        <w:rPr>
          <w:rFonts w:ascii="Times New Roman"/>
          <w:b w:val="false"/>
          <w:i w:val="false"/>
          <w:color w:val="000000"/>
          <w:sz w:val="28"/>
        </w:rPr>
        <w:t>
      мүгедектерді міндетті гигиеналық құралдармен қамтамасыз ету нормаларын көбейтуге – 13 792 мың теңге;</w:t>
      </w:r>
      <w:r>
        <w:br/>
      </w:r>
      <w:r>
        <w:rPr>
          <w:rFonts w:ascii="Times New Roman"/>
          <w:b w:val="false"/>
          <w:i w:val="false"/>
          <w:color w:val="000000"/>
          <w:sz w:val="28"/>
        </w:rPr>
        <w:t>
      мемлекеттік мекемелердің мемлекеттік қызметшілері болып табылмайтын жұмыскерлердің, сондай-ақ жергілікті бюджеттерден қаржыландырылатын мемлекеттік қазыналық кәсіпорындардың жұмыскерлеріне еңбекақы төлеу жүйесінің жаңа модулі бойынша еңбекақы төлеуге және олардың лауазымдық айлықақыларына ерекше еңбек жағдайлары үшін ай сайынғы үстемақы төлеуге және мемлекеттік әкімшілік қызметшілер еңбекақысының деңгейін арттыруға – 1 069 226 мың теңге;</w:t>
      </w:r>
      <w:r>
        <w:br/>
      </w:r>
      <w:r>
        <w:rPr>
          <w:rFonts w:ascii="Times New Roman"/>
          <w:b w:val="false"/>
          <w:i w:val="false"/>
          <w:color w:val="000000"/>
          <w:sz w:val="28"/>
        </w:rPr>
        <w:t>
      балалар мен жасөспірімдердің психикалық денсаулығын зерттеу және халыққа психологиялық-медициналық-педагогикалық консультациялық көмек көрсету шығындарын өтеуге – 16 420 мың теңге;</w:t>
      </w:r>
      <w:r>
        <w:br/>
      </w:r>
      <w:r>
        <w:rPr>
          <w:rFonts w:ascii="Times New Roman"/>
          <w:b w:val="false"/>
          <w:i w:val="false"/>
          <w:color w:val="000000"/>
          <w:sz w:val="28"/>
        </w:rPr>
        <w:t>
      патронат тәрбиешілерге берілген баланы (балаларды) асырап бағу үшін шығындарын өтеуге – 5 509 мың теңге;</w:t>
      </w:r>
      <w:r>
        <w:br/>
      </w:r>
      <w:r>
        <w:rPr>
          <w:rFonts w:ascii="Times New Roman"/>
          <w:b w:val="false"/>
          <w:i w:val="false"/>
          <w:color w:val="000000"/>
          <w:sz w:val="28"/>
        </w:rPr>
        <w:t>
      жаңадан іске қосылған нысандарды ұстауға – 14 678 мың теңге;</w:t>
      </w:r>
      <w:r>
        <w:br/>
      </w:r>
      <w:r>
        <w:rPr>
          <w:rFonts w:ascii="Times New Roman"/>
          <w:b w:val="false"/>
          <w:i w:val="false"/>
          <w:color w:val="000000"/>
          <w:sz w:val="28"/>
        </w:rPr>
        <w:t>
      жалпы білім беретін мектеп мұғалімдерінің еңбек ақыларына – 25 854 мың теңге;</w:t>
      </w:r>
      <w:r>
        <w:br/>
      </w:r>
      <w:r>
        <w:rPr>
          <w:rFonts w:ascii="Times New Roman"/>
          <w:b w:val="false"/>
          <w:i w:val="false"/>
          <w:color w:val="000000"/>
          <w:sz w:val="28"/>
        </w:rPr>
        <w:t>
      жалпы білім беру ұйымдарының электр қуатына төлеу шығындарын жабуға – 13 821 мың теңге;</w:t>
      </w:r>
      <w:r>
        <w:br/>
      </w:r>
      <w:r>
        <w:rPr>
          <w:rFonts w:ascii="Times New Roman"/>
          <w:b w:val="false"/>
          <w:i w:val="false"/>
          <w:color w:val="000000"/>
          <w:sz w:val="28"/>
        </w:rPr>
        <w:t>
      Ұлттық валюта курсының төмендеуіне байланысты аз қамтамасыз етілген отбасыларға әлеуметтік көмек көрсету үшін – 18 783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3-1 тармақпен</w:t>
      </w:r>
      <w:r>
        <w:rPr>
          <w:rFonts w:ascii="Times New Roman"/>
          <w:b w:val="false"/>
          <w:i w:val="false"/>
          <w:color w:val="000000"/>
          <w:sz w:val="28"/>
        </w:rPr>
        <w:t xml:space="preserve"> келесідей мазмұнда толықтырылсын:</w:t>
      </w:r>
      <w:r>
        <w:br/>
      </w:r>
      <w:r>
        <w:rPr>
          <w:rFonts w:ascii="Times New Roman"/>
          <w:b w:val="false"/>
          <w:i w:val="false"/>
          <w:color w:val="000000"/>
          <w:sz w:val="28"/>
        </w:rPr>
        <w:t>
      «3-1. 2015 жылға арналған аудан бюджетінде жоғары бюджеттен нысаналы даму трансферттері келесідей мақсаттарға қарастырылғаны ескерілсін:</w:t>
      </w:r>
      <w:r>
        <w:br/>
      </w:r>
      <w:r>
        <w:rPr>
          <w:rFonts w:ascii="Times New Roman"/>
          <w:b w:val="false"/>
          <w:i w:val="false"/>
          <w:color w:val="000000"/>
          <w:sz w:val="28"/>
        </w:rPr>
        <w:t>
      білім беру объектілерін салу және реконструкциялауға – 665 964 мың теңге;</w:t>
      </w:r>
      <w:r>
        <w:br/>
      </w:r>
      <w:r>
        <w:rPr>
          <w:rFonts w:ascii="Times New Roman"/>
          <w:b w:val="false"/>
          <w:i w:val="false"/>
          <w:color w:val="000000"/>
          <w:sz w:val="28"/>
        </w:rPr>
        <w:t>
      газ тасымалдау жүйесін дамытуға – 1 009 000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4-тармақта</w:t>
      </w:r>
      <w:r>
        <w:rPr>
          <w:rFonts w:ascii="Times New Roman"/>
          <w:b w:val="false"/>
          <w:i w:val="false"/>
          <w:color w:val="000000"/>
          <w:sz w:val="28"/>
        </w:rPr>
        <w:t>:</w:t>
      </w:r>
      <w:r>
        <w:br/>
      </w:r>
      <w:r>
        <w:rPr>
          <w:rFonts w:ascii="Times New Roman"/>
          <w:b w:val="false"/>
          <w:i w:val="false"/>
          <w:color w:val="000000"/>
          <w:sz w:val="28"/>
        </w:rPr>
        <w:t>
      «13 668» деген сандар «2 652»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 –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2015 жылдың 1 қаңтарынан бастап қолданысқа енгізіледі.</w:t>
      </w:r>
    </w:p>
    <w:bookmarkEnd w:id="0"/>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сессиясының төрағасы                       Т.Жанысбаев</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Б.Садвахасов</w:t>
      </w:r>
      <w:r>
        <w:rPr>
          <w:rFonts w:ascii="Times New Roman"/>
          <w:b w:val="false"/>
          <w:i w:val="false"/>
          <w:color w:val="000000"/>
          <w:sz w:val="28"/>
        </w:rPr>
        <w:t> </w:t>
      </w:r>
    </w:p>
    <w:bookmarkStart w:name="z9" w:id="1"/>
    <w:p>
      <w:pPr>
        <w:spacing w:after="0"/>
        <w:ind w:left="0"/>
        <w:jc w:val="both"/>
      </w:pPr>
      <w:r>
        <w:rPr>
          <w:rFonts w:ascii="Times New Roman"/>
          <w:b w:val="false"/>
          <w:i w:val="false"/>
          <w:color w:val="000000"/>
          <w:sz w:val="28"/>
        </w:rPr>
        <w:t>
Ордабасы аудандық мәслихатының</w:t>
      </w:r>
      <w:r>
        <w:br/>
      </w:r>
      <w:r>
        <w:rPr>
          <w:rFonts w:ascii="Times New Roman"/>
          <w:b w:val="false"/>
          <w:i w:val="false"/>
          <w:color w:val="000000"/>
          <w:sz w:val="28"/>
        </w:rPr>
        <w:t>
2015 жылғы 27 қазандағы № 46/1</w:t>
      </w:r>
      <w:r>
        <w:br/>
      </w:r>
      <w:r>
        <w:rPr>
          <w:rFonts w:ascii="Times New Roman"/>
          <w:b w:val="false"/>
          <w:i w:val="false"/>
          <w:color w:val="000000"/>
          <w:sz w:val="28"/>
        </w:rPr>
        <w:t>
шешіміне 1-қосымша</w:t>
      </w:r>
    </w:p>
    <w:bookmarkEnd w:id="1"/>
    <w:p>
      <w:pPr>
        <w:spacing w:after="0"/>
        <w:ind w:left="0"/>
        <w:jc w:val="both"/>
      </w:pPr>
      <w:r>
        <w:rPr>
          <w:rFonts w:ascii="Times New Roman"/>
          <w:b w:val="false"/>
          <w:i w:val="false"/>
          <w:color w:val="000000"/>
          <w:sz w:val="28"/>
        </w:rPr>
        <w:t>Ордабасы аудандық мәслихатының</w:t>
      </w:r>
      <w:r>
        <w:br/>
      </w:r>
      <w:r>
        <w:rPr>
          <w:rFonts w:ascii="Times New Roman"/>
          <w:b w:val="false"/>
          <w:i w:val="false"/>
          <w:color w:val="000000"/>
          <w:sz w:val="28"/>
        </w:rPr>
        <w:t>
2014 жылғы 24 желтоқсандағы № 39/1</w:t>
      </w:r>
      <w:r>
        <w:br/>
      </w:r>
      <w:r>
        <w:rPr>
          <w:rFonts w:ascii="Times New Roman"/>
          <w:b w:val="false"/>
          <w:i w:val="false"/>
          <w:color w:val="000000"/>
          <w:sz w:val="28"/>
        </w:rPr>
        <w:t>
шешіміне 1-қосымша</w:t>
      </w:r>
    </w:p>
    <w:p>
      <w:pPr>
        <w:spacing w:after="0"/>
        <w:ind w:left="0"/>
        <w:jc w:val="left"/>
      </w:pPr>
      <w:r>
        <w:rPr>
          <w:rFonts w:ascii="Times New Roman"/>
          <w:b/>
          <w:i w:val="false"/>
          <w:color w:val="000000"/>
        </w:rPr>
        <w:t xml:space="preserve"> 2015 жылға арналған аудандық бюджет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
        <w:gridCol w:w="573"/>
        <w:gridCol w:w="513"/>
        <w:gridCol w:w="8268"/>
        <w:gridCol w:w="2253"/>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 Атауы</w:t>
            </w:r>
          </w:p>
        </w:tc>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10 045 760</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түсімдер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713 122</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236 028</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236 028</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205 145</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205 145</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229 945</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146 622</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14 414</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65 943</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2 966</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29 961</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7 400</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3 184</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19 264</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w:t>
            </w:r>
          </w:p>
        </w:tc>
      </w:tr>
      <w:tr>
        <w:trPr>
          <w:trHeight w:val="55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маңызы бас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11 056</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11 056</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емес түсімдер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12 361</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2 875</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пакетіне дивидендтер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2 504</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9 486</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9 486</w:t>
            </w:r>
          </w:p>
        </w:tc>
      </w:tr>
      <w:tr>
        <w:trPr>
          <w:trHeight w:val="22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Негізгі капиталды сатудан түсетін түсімдер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43 130</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мүлікті сатып алу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мүлікті сатып алу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42 667</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42 667</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Трасферттер түсімі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9 277 147</w:t>
            </w:r>
          </w:p>
        </w:tc>
      </w:tr>
      <w:tr>
        <w:trPr>
          <w:trHeight w:val="25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трасферттер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9 277 147</w:t>
            </w:r>
          </w:p>
        </w:tc>
      </w:tr>
      <w:tr>
        <w:trPr>
          <w:trHeight w:val="9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трасферттер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9 277 147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473"/>
        <w:gridCol w:w="693"/>
        <w:gridCol w:w="693"/>
        <w:gridCol w:w="762"/>
        <w:gridCol w:w="6633"/>
        <w:gridCol w:w="2253"/>
      </w:tblGrid>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 Атауы</w:t>
            </w:r>
          </w:p>
        </w:tc>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10 119 083</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383 022</w:t>
            </w:r>
          </w:p>
        </w:tc>
      </w:tr>
      <w:tr>
        <w:trPr>
          <w:trHeight w:val="6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319 850</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20 235</w:t>
            </w:r>
          </w:p>
        </w:tc>
      </w:tr>
      <w:tr>
        <w:trPr>
          <w:trHeight w:val="6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19 571</w:t>
            </w:r>
          </w:p>
        </w:tc>
      </w:tr>
      <w:tr>
        <w:trPr>
          <w:trHeight w:val="3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97 073</w:t>
            </w:r>
          </w:p>
        </w:tc>
      </w:tr>
      <w:tr>
        <w:trPr>
          <w:trHeight w:val="6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95 967</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1 106</w:t>
            </w:r>
          </w:p>
        </w:tc>
      </w:tr>
      <w:tr>
        <w:trPr>
          <w:trHeight w:val="6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202 542</w:t>
            </w:r>
          </w:p>
        </w:tc>
      </w:tr>
      <w:tr>
        <w:trPr>
          <w:trHeight w:val="6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183 607</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15 959</w:t>
            </w:r>
          </w:p>
        </w:tc>
      </w:tr>
      <w:tr>
        <w:trPr>
          <w:trHeight w:val="5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2 976 </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қызмет</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мемлекеттік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63 172</w:t>
            </w:r>
          </w:p>
        </w:tc>
      </w:tr>
      <w:tr>
        <w:trPr>
          <w:trHeight w:val="6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21 357</w:t>
            </w:r>
          </w:p>
        </w:tc>
      </w:tr>
      <w:tr>
        <w:trPr>
          <w:trHeight w:val="6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21 357</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26 790</w:t>
            </w:r>
          </w:p>
        </w:tc>
      </w:tr>
      <w:tr>
        <w:trPr>
          <w:trHeight w:val="12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26 595</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15 025</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15 025</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36 891</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мұқтаждар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13 391</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13 391</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13 391</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 жөніндегі жұмыстарды ұйымдастыру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23 500</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23 500</w:t>
            </w:r>
          </w:p>
        </w:tc>
      </w:tr>
      <w:tr>
        <w:trPr>
          <w:trHeight w:val="3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21 025</w:t>
            </w:r>
          </w:p>
        </w:tc>
      </w:tr>
      <w:tr>
        <w:trPr>
          <w:trHeight w:val="9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2 475</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қауіпсіздік, құқықтық, сот, қылмыстық атқару қызметі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13 035</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және қауіпсіздік саласындағы өзге де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13 035</w:t>
            </w:r>
          </w:p>
        </w:tc>
      </w:tr>
      <w:tr>
        <w:trPr>
          <w:trHeight w:val="6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13 035</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қозғалысы қауіпсіздігін қамтамасыз 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13 035</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6 976 374 </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дейінгі тәрбиелеу және оқыту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1 125 408</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294 946</w:t>
            </w:r>
          </w:p>
        </w:tc>
      </w:tr>
      <w:tr>
        <w:trPr>
          <w:trHeight w:val="3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294 946</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830 462</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10 033</w:t>
            </w:r>
          </w:p>
        </w:tc>
      </w:tr>
      <w:tr>
        <w:trPr>
          <w:trHeight w:val="39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820 429</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 білім беру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4 728 547</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7 652</w:t>
            </w:r>
          </w:p>
        </w:tc>
      </w:tr>
      <w:tr>
        <w:trPr>
          <w:trHeight w:val="6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7 652</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4 720 895</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4 645 098</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75 797</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беру саласындағы өзге де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1 122 419</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267 973</w:t>
            </w:r>
          </w:p>
        </w:tc>
      </w:tr>
      <w:tr>
        <w:trPr>
          <w:trHeight w:val="6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10 270</w:t>
            </w:r>
          </w:p>
        </w:tc>
      </w:tr>
      <w:tr>
        <w:trPr>
          <w:trHeight w:val="6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100 280</w:t>
            </w:r>
          </w:p>
        </w:tc>
      </w:tr>
      <w:tr>
        <w:trPr>
          <w:trHeight w:val="12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21 287</w:t>
            </w:r>
          </w:p>
        </w:tc>
      </w:tr>
      <w:tr>
        <w:trPr>
          <w:trHeight w:val="9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2 230</w:t>
            </w:r>
          </w:p>
        </w:tc>
      </w:tr>
      <w:tr>
        <w:trPr>
          <w:trHeight w:val="6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17 511</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116 395</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854 446</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854 446</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саласындағы өзге де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Әлеуметтік көмек және әлеуметтік қамтамасыздандыру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462 936</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қамсыздандыру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5 509</w:t>
            </w:r>
          </w:p>
        </w:tc>
      </w:tr>
      <w:tr>
        <w:trPr>
          <w:trHeight w:val="3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5 509</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Патронат тәрбиешілерге берілген баланы (балаларды) асырап бағу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5 509</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Әлеуметтік көмек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425 185</w:t>
            </w:r>
          </w:p>
        </w:tc>
      </w:tr>
      <w:tr>
        <w:trPr>
          <w:trHeight w:val="6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425 185</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16 227</w:t>
            </w:r>
          </w:p>
        </w:tc>
      </w:tr>
      <w:tr>
        <w:trPr>
          <w:trHeight w:val="9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13 100</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3 850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4 790</w:t>
            </w:r>
          </w:p>
        </w:tc>
      </w:tr>
      <w:tr>
        <w:trPr>
          <w:trHeight w:val="69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21 272</w:t>
            </w:r>
          </w:p>
        </w:tc>
      </w:tr>
      <w:tr>
        <w:trPr>
          <w:trHeight w:val="39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2 427</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26 278</w:t>
            </w:r>
          </w:p>
        </w:tc>
      </w:tr>
      <w:tr>
        <w:trPr>
          <w:trHeight w:val="3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260 615</w:t>
            </w:r>
          </w:p>
        </w:tc>
      </w:tr>
      <w:tr>
        <w:trPr>
          <w:trHeight w:val="9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27 452</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жетпіс жылдығына арналған іс-шараларды өткізу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49 174</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32 242</w:t>
            </w:r>
          </w:p>
        </w:tc>
      </w:tr>
      <w:tr>
        <w:trPr>
          <w:trHeight w:val="6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32 242</w:t>
            </w:r>
          </w:p>
        </w:tc>
      </w:tr>
      <w:tr>
        <w:trPr>
          <w:trHeight w:val="5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30 272</w:t>
            </w:r>
          </w:p>
        </w:tc>
      </w:tr>
      <w:tr>
        <w:trPr>
          <w:trHeight w:val="6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1 572</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304 631</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53 006</w:t>
            </w:r>
          </w:p>
        </w:tc>
      </w:tr>
      <w:tr>
        <w:trPr>
          <w:trHeight w:val="6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27 013</w:t>
            </w:r>
          </w:p>
        </w:tc>
      </w:tr>
      <w:tr>
        <w:trPr>
          <w:trHeight w:val="6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1 248</w:t>
            </w:r>
          </w:p>
        </w:tc>
      </w:tr>
      <w:tr>
        <w:trPr>
          <w:trHeight w:val="6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жобалау,дамыту және (немесе) жайластыру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10 980</w:t>
            </w:r>
          </w:p>
        </w:tc>
      </w:tr>
      <w:tr>
        <w:trPr>
          <w:trHeight w:val="6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бойынша қалаларды және ауылдық елді мекендерді дамыту шеңберінде объектілерді жөндеу және абаттандыру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14 785</w:t>
            </w:r>
          </w:p>
        </w:tc>
      </w:tr>
      <w:tr>
        <w:trPr>
          <w:trHeight w:val="6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13 312</w:t>
            </w:r>
          </w:p>
        </w:tc>
      </w:tr>
      <w:tr>
        <w:trPr>
          <w:trHeight w:val="6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бойынша ауылдық елді мекендерді дамыту шеңберінде объектілерді жөндеу және абаттандыру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13 312</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12 681</w:t>
            </w:r>
          </w:p>
        </w:tc>
      </w:tr>
      <w:tr>
        <w:trPr>
          <w:trHeight w:val="4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бойынша ауылдық елді мекендерді дамыту шеңберінде объектілерді жөндеу және абаттандыру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12 681</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106 030</w:t>
            </w:r>
          </w:p>
        </w:tc>
      </w:tr>
      <w:tr>
        <w:trPr>
          <w:trHeight w:val="6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106 030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105 030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 дамыту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 мекендерді абаттандыру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145 595</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18 517</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10 217</w:t>
            </w:r>
          </w:p>
        </w:tc>
      </w:tr>
      <w:tr>
        <w:trPr>
          <w:trHeight w:val="3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көгаландыру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4 800</w:t>
            </w:r>
          </w:p>
        </w:tc>
      </w:tr>
      <w:tr>
        <w:trPr>
          <w:trHeight w:val="6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127 078</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14 790</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16 708</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жоқтарды жерлеу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аббаттандыру және көгаландыру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35 547</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абаттандыруды дамыту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60 033</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Мәдениет,спорт, туризм және ақпараттық кеңістік</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260 483</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56 644</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56 344</w:t>
            </w:r>
          </w:p>
        </w:tc>
      </w:tr>
      <w:tr>
        <w:trPr>
          <w:trHeight w:val="39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56 344</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107 597</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шынықтыру-сауықтыру және спорттық іс-шараларды іске асыру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107 182</w:t>
            </w:r>
          </w:p>
        </w:tc>
      </w:tr>
      <w:tr>
        <w:trPr>
          <w:trHeight w:val="6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7 443</w:t>
            </w:r>
          </w:p>
        </w:tc>
      </w:tr>
      <w:tr>
        <w:trPr>
          <w:trHeight w:val="6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80 851</w:t>
            </w:r>
          </w:p>
        </w:tc>
      </w:tr>
      <w:tr>
        <w:trPr>
          <w:trHeight w:val="4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жарыстарды өткізу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4 523</w:t>
            </w:r>
          </w:p>
        </w:tc>
      </w:tr>
      <w:tr>
        <w:trPr>
          <w:trHeight w:val="6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ауданның (облыстық маңызы бар қала) құрама командаларының мүшелерін дайындау және олардың облыстық спорт жарыстарына қатысуы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10 365</w:t>
            </w:r>
          </w:p>
        </w:tc>
      </w:tr>
      <w:tr>
        <w:trPr>
          <w:trHeight w:val="5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4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объектілерін дамыту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кеңістік</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65 057</w:t>
            </w:r>
          </w:p>
        </w:tc>
      </w:tr>
      <w:tr>
        <w:trPr>
          <w:trHeight w:val="3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52 701</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46 557</w:t>
            </w:r>
          </w:p>
        </w:tc>
      </w:tr>
      <w:tr>
        <w:trPr>
          <w:trHeight w:val="3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халының басқа да тілдерін дамыту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6 144</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12 356</w:t>
            </w:r>
          </w:p>
        </w:tc>
      </w:tr>
      <w:tr>
        <w:trPr>
          <w:trHeight w:val="4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ақпараттық саясат жүргізу жөніндегі қызметтер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12 356</w:t>
            </w:r>
          </w:p>
        </w:tc>
      </w:tr>
      <w:tr>
        <w:trPr>
          <w:trHeight w:val="6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кеңістікті ұйымдастыру жөніндегі өзге де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31 185</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7 866</w:t>
            </w:r>
          </w:p>
        </w:tc>
      </w:tr>
      <w:tr>
        <w:trPr>
          <w:trHeight w:val="69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тілдерді және мәдениетті дамыту саласындағы мемлекеттік саясатты іске асыру жөніндегі қызметтер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7 266</w:t>
            </w:r>
          </w:p>
        </w:tc>
      </w:tr>
      <w:tr>
        <w:trPr>
          <w:trHeight w:val="43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6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23 319</w:t>
            </w:r>
          </w:p>
        </w:tc>
      </w:tr>
      <w:tr>
        <w:trPr>
          <w:trHeight w:val="70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12 101</w:t>
            </w:r>
          </w:p>
        </w:tc>
      </w:tr>
      <w:tr>
        <w:trPr>
          <w:trHeight w:val="39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11 218</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Отын-энергетика кешенi және жер қойнауын пайдалану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1 009 000</w:t>
            </w:r>
          </w:p>
        </w:tc>
      </w:tr>
      <w:tr>
        <w:trPr>
          <w:trHeight w:val="3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1 009 000</w:t>
            </w:r>
          </w:p>
        </w:tc>
      </w:tr>
      <w:tr>
        <w:trPr>
          <w:trHeight w:val="6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1 009 000</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 тасымалдау жүйесін дамыту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1 009 000</w:t>
            </w:r>
          </w:p>
        </w:tc>
      </w:tr>
      <w:tr>
        <w:trPr>
          <w:trHeight w:val="6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264 372 </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122 244</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56 905</w:t>
            </w:r>
          </w:p>
        </w:tc>
      </w:tr>
      <w:tr>
        <w:trPr>
          <w:trHeight w:val="6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14 076</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6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19 257</w:t>
            </w:r>
          </w:p>
        </w:tc>
      </w:tr>
      <w:tr>
        <w:trPr>
          <w:trHeight w:val="6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18 087</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жүргізу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1 941</w:t>
            </w:r>
          </w:p>
        </w:tc>
      </w:tr>
      <w:tr>
        <w:trPr>
          <w:trHeight w:val="40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65 339</w:t>
            </w:r>
          </w:p>
        </w:tc>
      </w:tr>
      <w:tr>
        <w:trPr>
          <w:trHeight w:val="6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41 882</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көмек көрсетуі жөніндегі шараларды іске асыру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23 457</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 қатынастары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1 773</w:t>
            </w:r>
          </w:p>
        </w:tc>
      </w:tr>
      <w:tr>
        <w:trPr>
          <w:trHeight w:val="3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1 773</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жерге және шаруашылық жағынан орналастыру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1 773</w:t>
            </w:r>
          </w:p>
        </w:tc>
      </w:tr>
      <w:tr>
        <w:trPr>
          <w:trHeight w:val="6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басқа да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140 355</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140 355</w:t>
            </w:r>
          </w:p>
        </w:tc>
      </w:tr>
      <w:tr>
        <w:trPr>
          <w:trHeight w:val="3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140 355</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101 130</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101 130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101 130</w:t>
            </w:r>
          </w:p>
        </w:tc>
      </w:tr>
      <w:tr>
        <w:trPr>
          <w:trHeight w:val="6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21 191</w:t>
            </w:r>
          </w:p>
        </w:tc>
      </w:tr>
      <w:tr>
        <w:trPr>
          <w:trHeight w:val="9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79 939</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Көлік және коммуникация</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115 264</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көлігі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115 264</w:t>
            </w:r>
          </w:p>
        </w:tc>
      </w:tr>
      <w:tr>
        <w:trPr>
          <w:trHeight w:val="6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115 264</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115 264</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131 083</w:t>
            </w:r>
          </w:p>
        </w:tc>
      </w:tr>
      <w:tr>
        <w:trPr>
          <w:trHeight w:val="39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Кәсіпкерлік қызметті қолдау және бәсекелестікті қорғау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15 801</w:t>
            </w:r>
          </w:p>
        </w:tc>
      </w:tr>
      <w:tr>
        <w:trPr>
          <w:trHeight w:val="3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15 801</w:t>
            </w:r>
          </w:p>
        </w:tc>
      </w:tr>
      <w:tr>
        <w:trPr>
          <w:trHeight w:val="6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15 801</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115 282</w:t>
            </w:r>
          </w:p>
        </w:tc>
      </w:tr>
      <w:tr>
        <w:trPr>
          <w:trHeight w:val="3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112 630</w:t>
            </w:r>
          </w:p>
        </w:tc>
      </w:tr>
      <w:tr>
        <w:trPr>
          <w:trHeight w:val="6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112 630</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2 652</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2 652</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6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6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60 829</w:t>
            </w:r>
          </w:p>
        </w:tc>
      </w:tr>
      <w:tr>
        <w:trPr>
          <w:trHeight w:val="6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60 829</w:t>
            </w:r>
          </w:p>
        </w:tc>
      </w:tr>
      <w:tr>
        <w:trPr>
          <w:trHeight w:val="6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60 829</w:t>
            </w:r>
          </w:p>
        </w:tc>
      </w:tr>
      <w:tr>
        <w:trPr>
          <w:trHeight w:val="6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60 829</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66 827</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89 190</w:t>
            </w:r>
          </w:p>
        </w:tc>
      </w:tr>
      <w:tr>
        <w:trPr>
          <w:trHeight w:val="6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Ауыл,су, орман, балық шаруашылығы, ерекше қорғалатын табиғи аумақтар, қоршаған ортаны және жануарлар дүниесін қорғау, жер қатынастары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89 190</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89 190</w:t>
            </w:r>
          </w:p>
        </w:tc>
      </w:tr>
      <w:tr>
        <w:trPr>
          <w:trHeight w:val="3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89 190</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Мамандарды әлеуметтік қолдау шараларын іске асыруға берілетін бюджеттік кредиттер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89 190</w:t>
            </w:r>
          </w:p>
        </w:tc>
      </w:tr>
      <w:tr>
        <w:trPr>
          <w:trHeight w:val="36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 Атауы</w:t>
            </w:r>
          </w:p>
        </w:tc>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22 363</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кредиттерді өтеу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22 363</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22 363</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22 363</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-140 150</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140 150</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89 190</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89 190</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89 190</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89 190</w:t>
            </w:r>
          </w:p>
        </w:tc>
      </w:tr>
      <w:tr>
        <w:trPr>
          <w:trHeight w:val="36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 Атауы</w:t>
            </w:r>
          </w:p>
        </w:tc>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22 363</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22 363</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22 363</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22 363</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22 363</w:t>
            </w:r>
          </w:p>
        </w:tc>
      </w:tr>
      <w:tr>
        <w:trPr>
          <w:trHeight w:val="36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 Атауы</w:t>
            </w:r>
          </w:p>
        </w:tc>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73 323</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 қалдықтарының қозғалысы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73 323</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73 323 </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73 323</w:t>
            </w:r>
          </w:p>
        </w:tc>
      </w:tr>
    </w:tbl>
    <w:bookmarkStart w:name="z10" w:id="2"/>
    <w:p>
      <w:pPr>
        <w:spacing w:after="0"/>
        <w:ind w:left="0"/>
        <w:jc w:val="both"/>
      </w:pPr>
      <w:r>
        <w:rPr>
          <w:rFonts w:ascii="Times New Roman"/>
          <w:b w:val="false"/>
          <w:i w:val="false"/>
          <w:color w:val="000000"/>
          <w:sz w:val="28"/>
        </w:rPr>
        <w:t>
Ордабасы аудандық мәслихатының</w:t>
      </w:r>
      <w:r>
        <w:br/>
      </w:r>
      <w:r>
        <w:rPr>
          <w:rFonts w:ascii="Times New Roman"/>
          <w:b w:val="false"/>
          <w:i w:val="false"/>
          <w:color w:val="000000"/>
          <w:sz w:val="28"/>
        </w:rPr>
        <w:t>
2015 жылғы 27 қазандағы № 46/1</w:t>
      </w:r>
      <w:r>
        <w:br/>
      </w:r>
      <w:r>
        <w:rPr>
          <w:rFonts w:ascii="Times New Roman"/>
          <w:b w:val="false"/>
          <w:i w:val="false"/>
          <w:color w:val="000000"/>
          <w:sz w:val="28"/>
        </w:rPr>
        <w:t>
шешіміне 2-қосымша</w:t>
      </w:r>
    </w:p>
    <w:bookmarkEnd w:id="2"/>
    <w:p>
      <w:pPr>
        <w:spacing w:after="0"/>
        <w:ind w:left="0"/>
        <w:jc w:val="both"/>
      </w:pPr>
      <w:r>
        <w:rPr>
          <w:rFonts w:ascii="Times New Roman"/>
          <w:b w:val="false"/>
          <w:i w:val="false"/>
          <w:color w:val="000000"/>
          <w:sz w:val="28"/>
        </w:rPr>
        <w:t>Ордабасы ауданық мәслихатының</w:t>
      </w:r>
      <w:r>
        <w:br/>
      </w:r>
      <w:r>
        <w:rPr>
          <w:rFonts w:ascii="Times New Roman"/>
          <w:b w:val="false"/>
          <w:i w:val="false"/>
          <w:color w:val="000000"/>
          <w:sz w:val="28"/>
        </w:rPr>
        <w:t>
2014 жылғы 24 желтоқсандағы № 39/1</w:t>
      </w:r>
      <w:r>
        <w:br/>
      </w:r>
      <w:r>
        <w:rPr>
          <w:rFonts w:ascii="Times New Roman"/>
          <w:b w:val="false"/>
          <w:i w:val="false"/>
          <w:color w:val="000000"/>
          <w:sz w:val="28"/>
        </w:rPr>
        <w:t>
шешіміне 5-қосымша</w:t>
      </w:r>
    </w:p>
    <w:p>
      <w:pPr>
        <w:spacing w:after="0"/>
        <w:ind w:left="0"/>
        <w:jc w:val="left"/>
      </w:pPr>
      <w:r>
        <w:rPr>
          <w:rFonts w:ascii="Times New Roman"/>
          <w:b/>
          <w:i w:val="false"/>
          <w:color w:val="000000"/>
        </w:rPr>
        <w:t xml:space="preserve"> 2015 жылға арналған аудан бюджетінен қаржыландырылатын әрбір ауылдық округтің бюджеттік бағдарламалардың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
        <w:gridCol w:w="277"/>
        <w:gridCol w:w="561"/>
        <w:gridCol w:w="508"/>
        <w:gridCol w:w="1450"/>
        <w:gridCol w:w="908"/>
        <w:gridCol w:w="775"/>
        <w:gridCol w:w="775"/>
        <w:gridCol w:w="775"/>
        <w:gridCol w:w="775"/>
        <w:gridCol w:w="795"/>
        <w:gridCol w:w="775"/>
        <w:gridCol w:w="908"/>
        <w:gridCol w:w="775"/>
        <w:gridCol w:w="775"/>
        <w:gridCol w:w="775"/>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Соммасы, мың теңге</w:t>
            </w: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округтердің атауы</w:t>
            </w:r>
          </w:p>
        </w:tc>
      </w:tr>
      <w:tr>
        <w:trPr>
          <w:trHeight w:val="7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    Атауы</w:t>
            </w:r>
          </w:p>
        </w:tc>
        <w:tc>
          <w:tcPr>
            <w:tcW w:w="0" w:type="auto"/>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w:t>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Бөген</w:t>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Бөржар</w:t>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w:t>
            </w:r>
          </w:p>
        </w:tc>
        <w:tc>
          <w:tcPr>
            <w:tcW w:w="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Қарақұм</w:t>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Қараспан</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Қажымұқан</w:t>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Төрткөл</w:t>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w:t>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Шұбарсу</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637227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67336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36616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64459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27837</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39831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62294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180161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70492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41417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46784</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Жалпы мемлекеттік қызметтер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202542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32709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12064</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26676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22754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17863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21731</w:t>
            </w:r>
          </w:p>
        </w:tc>
      </w:tr>
      <w:tr>
        <w:trPr>
          <w:trHeight w:val="6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Мемлекеттік басқарудың жалпы функцияларын орындайтын өкілді, атқарушы және басқа оргондар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202542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32709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12064</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26676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22754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17863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21731</w:t>
            </w:r>
          </w:p>
        </w:tc>
      </w:tr>
      <w:tr>
        <w:trPr>
          <w:trHeight w:val="6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202542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32709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12064</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26676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22754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17863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21731</w:t>
            </w:r>
          </w:p>
        </w:tc>
      </w:tr>
      <w:tr>
        <w:trPr>
          <w:trHeight w:val="66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ауылдық округ әкімінің қызметін қамтамасыз ету жөніндегі қызметтер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183607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11914</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14393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20651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25050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22604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17713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21731</w:t>
            </w:r>
          </w:p>
        </w:tc>
      </w:tr>
      <w:tr>
        <w:trPr>
          <w:trHeight w:val="66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15959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15959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Ведомствалық бағыныстағы мемлекеттік мекемелерінің және ұйымдарының күрделі шығыстары</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Білім беру</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302598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30090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21315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12448</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26035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123945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33193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3096</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Мектепке дейінгі тәрбие және оқыту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294946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29494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19696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12448</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24294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123945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32593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294946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29494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19696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12448</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24294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123945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32593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тапсырмасын іске асыруға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294946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29494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19696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12448</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24294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123945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32593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0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бастауыш,жалпы негізгі, жалпы орта білім беру</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3096</w:t>
            </w:r>
          </w:p>
        </w:tc>
      </w:tr>
      <w:tr>
        <w:trPr>
          <w:trHeight w:val="6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3096</w:t>
            </w:r>
          </w:p>
        </w:tc>
      </w:tr>
      <w:tr>
        <w:trPr>
          <w:trHeight w:val="6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3096</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саласындағы өзге де қызметтер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18517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w:t>
            </w:r>
          </w:p>
        </w:tc>
      </w:tr>
      <w:tr>
        <w:trPr>
          <w:trHeight w:val="64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 мекендерді көркейту</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18517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w:t>
            </w:r>
          </w:p>
        </w:tc>
      </w:tr>
      <w:tr>
        <w:trPr>
          <w:trHeight w:val="6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18517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кеңістік</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қызмет</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7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6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6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шынықтыру-сауықтыру және спорттық іс-шараларды іске асыру</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112630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2617</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26078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20445</w:t>
            </w:r>
          </w:p>
        </w:tc>
      </w:tr>
      <w:tr>
        <w:trPr>
          <w:trHeight w:val="3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112630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2617</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26078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20445</w:t>
            </w:r>
          </w:p>
        </w:tc>
      </w:tr>
      <w:tr>
        <w:trPr>
          <w:trHeight w:val="40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112630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2617</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26078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20445</w:t>
            </w:r>
          </w:p>
        </w:tc>
      </w:tr>
      <w:tr>
        <w:trPr>
          <w:trHeight w:val="91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112630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2617</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26078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20445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