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74e2" w14:textId="8327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""Б" корпусындағы Ордабасы аудандық мәслихат аппаратының мемлекеттік әкімшілік қызметшілерінің қызметін жыл сайынғы бағалаудың әдістемесін бекіту туралы" Ордабасы аудандық мәслихатының 2015 жылғы 30 маусымдағы № 43/12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2015 жылғы 27 қазандағы № 46/3 шешімі. Оңтүстік Қазақстан облысының Әділет департаментінде 2015 жылғы 5 қарашада № 3417 болып тіркелді. Күші жойылды - Оңтүстік Қазақстан облысы Ордабасы аудандық мәслихатының 2016 жылғы 20 қаңтардағы № 51/3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Ордабасы аудандық мәслихатының 20.01.2016 № 51/3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әкімшілік қызметшілердің қызметіне жыл сайынғы бағалау жүргізу және оларды аттесттаудан өткізу қағидаларын бекіту туралы" Қазақстан Республикасы Президентінің 2000 жылғы 21 қаңтардағы Жарлығының </w:t>
      </w:r>
      <w:r>
        <w:rPr>
          <w:rFonts w:ascii="Times New Roman"/>
          <w:b w:val="false"/>
          <w:i w:val="false"/>
          <w:color w:val="000000"/>
          <w:sz w:val="28"/>
        </w:rPr>
        <w:t>27-тармағына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Мемлекеттік қызмет істері және сыбайлас жемқорлыққа қарсы іс-қимыл агенттігі төрағасының 2014 жылғы 29 желтоқсандағы № 86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"Б" корпусы мемлекеттік әкімшілік қызметшілерінің қызметін жыл сайынғы бағалаудың үлгілік әдістемесінің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Ордабасы аудандық мәслихатының 2015 жылғы 30 маусымдағы № 43/12 ""Б" корпусындағы Ордабасы аудандық мәслихат аппаратының мемлекеттік әкімшілік қызметшілерінің қызметін жыл сайынғы бағалаудың әдістемесін бекіту туралы" (Нормативтік құқықтық актілерді мемлекеттік тіркеу тізілімінде № 3274 тіркелген, 2015 жылғы 1 тамыздағы "Ордабасы оттары"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шешімімен бекітілген орыс тіліндегі "Б" корпусындағы Ордабасы аудандық мәслихат аппаратының мемлекеттік әкімшілік қызметшілерінің қызметін жыл сайынғы бағалаудың әдістемесінің </w:t>
      </w:r>
      <w:r>
        <w:rPr>
          <w:rFonts w:ascii="Times New Roman"/>
          <w:b w:val="false"/>
          <w:i w:val="false"/>
          <w:color w:val="000000"/>
          <w:sz w:val="28"/>
        </w:rPr>
        <w:t>13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енгізілді, мемлекеттік тілдегі мәтіні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Т.Жанысбаев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