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3777" w14:textId="c793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Ордабасы аудандық мәслихатының 2014 жылғы 24 желтоқсандағы № 39/1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2015 жылғы 11 желтоқсандағы № 49/1 шешімі. Оңтүстік Қазақстан облысының Әділет департаментінде 2015 жылғы 11 желтоқсанда № 3456 болып тіркелді. Қолданылу мерзімінің аяқталуына байланысты күші жойылды - (Оңтүстік Қазақстан облысы Ордабасы аудандық мәслихатының 2016 жылғы 5 ақпандағы № 17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Ордабасы аудандық мәслихатының 05.02.2016 № 17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9 желтоқсандағы № 44/375-V «2015-2017 жылдарға арналған облыстық бюджет туралы» Оңтүстік Қазақстан облыстық мәслихатының 2014 жылғы 11 желтоқсандағы № 34/258-V шешіміне өзгерістер енгізу туралы» Нормативтік құқықтық актілерді мемлекеттік тіркеу тізілімінде № 3452 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Ордабасы аудандық мәслихатының 2014 жылғы 24 желтоқсандағы № 39/1 «2015-2017 жылдарға арналған аудандық бюджет туралы» (Нормативтік құқықтық актілерді мемлекеттік тіркеу тізілімінде № 2941 нөмірімен тіркелген, 2015 жылғы 17 қаңтардағы «Ордабасы оттары»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Ордабасы ауданының 2015-2017 жылдарға арналған аудандық бюджеті тиісінше 1 қосымшаға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10 137 111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713 122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12 361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43 130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9 368 498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10 210 434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66 827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89 190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22 363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- 140 150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140 150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89 190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22 363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73 323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Т.Жанысбаев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Б.Садвахасов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49/1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 № 39/1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624"/>
        <w:gridCol w:w="559"/>
        <w:gridCol w:w="7973"/>
        <w:gridCol w:w="258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                      Атауы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10 137 111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713 122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236 028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236 028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205 145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205 145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229 945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146 622 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14 414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65 943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2 966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29 961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19 264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5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11 056</w:t>
            </w:r>
          </w:p>
        </w:tc>
      </w:tr>
      <w:tr>
        <w:trPr>
          <w:trHeight w:val="10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11 056</w:t>
            </w:r>
          </w:p>
        </w:tc>
      </w:tr>
      <w:tr>
        <w:trPr>
          <w:trHeight w:val="16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12 361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9 486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9 486</w:t>
            </w:r>
          </w:p>
        </w:tc>
      </w:tr>
      <w:tr>
        <w:trPr>
          <w:trHeight w:val="22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43 130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сатып алу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сатып алу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42 667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42 667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Трасферттер түсімі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9 368 498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9 368 498</w:t>
            </w:r>
          </w:p>
        </w:tc>
      </w:tr>
      <w:tr>
        <w:trPr>
          <w:trHeight w:val="16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9 368 498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73"/>
        <w:gridCol w:w="693"/>
        <w:gridCol w:w="693"/>
        <w:gridCol w:w="942"/>
        <w:gridCol w:w="6253"/>
        <w:gridCol w:w="245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10 210 434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383 162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20 235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97 073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95 967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183 747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2 976 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63 172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21 357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26 790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21 025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және қауіпсіздік саласындағы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7 079 192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1 210 408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294 946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294 946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915 462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10 033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905 429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4 747 064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4 739 412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4 663 615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75 797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1 121 720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100 280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21 534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116 395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853 500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қала 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853 500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 және әлеуметтік қамтамасыздандыру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451 636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5 646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413 421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413 421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16 227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21 272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259 415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17 393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32 569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30 272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306 311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27 013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жобалау,дамыту және (немесе) жайластыру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105 030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147 275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128 758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және көгаландыру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60 033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Мәдениет,спорт, туризм және ақпараттық кеңістік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56 344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56 344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107 597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іс-шараларды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107 182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80 851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жарыстарды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кеңістік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64 946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46 557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халының басқа да тілдерін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12 356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31 185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23 319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12 101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264 740 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57 273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65 339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көрсетуі жөніндегі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жерге және шаруашылық жағынан орналастыру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140 355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140 355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100 533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100 533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21 191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көлігі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115 264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129 436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113 635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                     Атауы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-140 150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140 150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                        Атауы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 қалдықтарының қозғалысы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73 323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49/1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 № 39/1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бюджетінен қаржыландырылатын әрбір ауылдық округтің бюджеттік бағдарламалардың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77"/>
        <w:gridCol w:w="561"/>
        <w:gridCol w:w="508"/>
        <w:gridCol w:w="1450"/>
        <w:gridCol w:w="908"/>
        <w:gridCol w:w="775"/>
        <w:gridCol w:w="775"/>
        <w:gridCol w:w="775"/>
        <w:gridCol w:w="775"/>
        <w:gridCol w:w="795"/>
        <w:gridCol w:w="775"/>
        <w:gridCol w:w="908"/>
        <w:gridCol w:w="775"/>
        <w:gridCol w:w="775"/>
        <w:gridCol w:w="77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 теңге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67336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мемлекеттік қызметтер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</w:p>
        </w:tc>
      </w:tr>
      <w:tr>
        <w:trPr>
          <w:trHeight w:val="16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басқарудың жалпы функияларын орындайтын өкілді,атқарушы және басқа оргондар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</w:p>
        </w:tc>
      </w:tr>
      <w:tr>
        <w:trPr>
          <w:trHeight w:val="13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 мекемелерінің және ұйымдарының күрделі шығыстары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дейінгі тәрбие және оқыту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тапсырмасын іске асыруға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бастауыш,жалпы негізгі, жалпы орта білім беру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</w:tr>
      <w:tr>
        <w:trPr>
          <w:trHeight w:val="11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іс-шараларды іске асыру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