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e99f" w14:textId="61be9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ауыл округтері әкімі аппараттарының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ауданы әкімдігінің 2015 жылғы 9 ақпандағы № 23 қаулысы. Оңтүстік Қазақстан облысының Әділет департаментінде 2015 жылғы 20 наурызда № 3080 болып тіркелді. Күші жойылды - Оңтүстік Қазақстан облысы Отырар ауданы әкімдігінің 2016 жылғы 31 мамырдағы № 178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облысы Отырар ауданы әкімдігінің 31.05.2016 № 178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Отырар ауданы әкімдігі</w:t>
      </w:r>
      <w:r>
        <w:br/>
      </w:r>
      <w:r>
        <w:rPr>
          <w:rFonts w:ascii="Times New Roman"/>
          <w:b w:val="false"/>
          <w:i w:val="false"/>
          <w:color w:val="000000"/>
          <w:sz w:val="28"/>
        </w:rPr>
        <w:t>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1.Қоса беріліп отырған:</w:t>
      </w:r>
      <w:r>
        <w:br/>
      </w: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Отырар ауданы әкімдігінің "Аққұм ауыл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Отырар ауданы әкімдігінің "Ақтөбе ауыл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Отырар ауданы әкімдігінің "Балтакөл ауыл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xml:space="preserve">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Отырар ауданы әкімдігінің "Көксарай ауыл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xml:space="preserve">
      5)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Отырар ауданы әкімдігінің "Қарақоңыр ауыл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xml:space="preserve">
      6)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Отырар ауданы әкімдігінің "Қарғалы ауыл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xml:space="preserve">
      7)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Отырар ауданы әкімдігінің "Қоғам ауыл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xml:space="preserve">
      8) осы қаулының </w:t>
      </w:r>
      <w:r>
        <w:rPr>
          <w:rFonts w:ascii="Times New Roman"/>
          <w:b w:val="false"/>
          <w:i w:val="false"/>
          <w:color w:val="000000"/>
          <w:sz w:val="28"/>
        </w:rPr>
        <w:t>8-қосымшасына</w:t>
      </w:r>
      <w:r>
        <w:rPr>
          <w:rFonts w:ascii="Times New Roman"/>
          <w:b w:val="false"/>
          <w:i w:val="false"/>
          <w:color w:val="000000"/>
          <w:sz w:val="28"/>
        </w:rPr>
        <w:t xml:space="preserve"> сәйкес Отырар ауданы әкімдігінің "Маяқұм ауыл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xml:space="preserve">
      9) осы қаулының </w:t>
      </w:r>
      <w:r>
        <w:rPr>
          <w:rFonts w:ascii="Times New Roman"/>
          <w:b w:val="false"/>
          <w:i w:val="false"/>
          <w:color w:val="000000"/>
          <w:sz w:val="28"/>
        </w:rPr>
        <w:t>9-қосымшасына</w:t>
      </w:r>
      <w:r>
        <w:rPr>
          <w:rFonts w:ascii="Times New Roman"/>
          <w:b w:val="false"/>
          <w:i w:val="false"/>
          <w:color w:val="000000"/>
          <w:sz w:val="28"/>
        </w:rPr>
        <w:t xml:space="preserve"> сәйкес Отырар ауданы әкімдігінің "Отырар ауыл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xml:space="preserve">
      10) осы қаулының </w:t>
      </w:r>
      <w:r>
        <w:rPr>
          <w:rFonts w:ascii="Times New Roman"/>
          <w:b w:val="false"/>
          <w:i w:val="false"/>
          <w:color w:val="000000"/>
          <w:sz w:val="28"/>
        </w:rPr>
        <w:t>10-қосымшасына</w:t>
      </w:r>
      <w:r>
        <w:rPr>
          <w:rFonts w:ascii="Times New Roman"/>
          <w:b w:val="false"/>
          <w:i w:val="false"/>
          <w:color w:val="000000"/>
          <w:sz w:val="28"/>
        </w:rPr>
        <w:t xml:space="preserve"> сәйкес Отырар ауданы әкімдігінің "Талапты ауыл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xml:space="preserve">
      11) осы қаулының </w:t>
      </w:r>
      <w:r>
        <w:rPr>
          <w:rFonts w:ascii="Times New Roman"/>
          <w:b w:val="false"/>
          <w:i w:val="false"/>
          <w:color w:val="000000"/>
          <w:sz w:val="28"/>
        </w:rPr>
        <w:t>11-қосымшасына</w:t>
      </w:r>
      <w:r>
        <w:rPr>
          <w:rFonts w:ascii="Times New Roman"/>
          <w:b w:val="false"/>
          <w:i w:val="false"/>
          <w:color w:val="000000"/>
          <w:sz w:val="28"/>
        </w:rPr>
        <w:t xml:space="preserve"> сәйкес Отырар ауданы әкімдігінің "Темір ауыл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xml:space="preserve">
      12) осы қаулының </w:t>
      </w:r>
      <w:r>
        <w:rPr>
          <w:rFonts w:ascii="Times New Roman"/>
          <w:b w:val="false"/>
          <w:i w:val="false"/>
          <w:color w:val="000000"/>
          <w:sz w:val="28"/>
        </w:rPr>
        <w:t>12-қосымшасына</w:t>
      </w:r>
      <w:r>
        <w:rPr>
          <w:rFonts w:ascii="Times New Roman"/>
          <w:b w:val="false"/>
          <w:i w:val="false"/>
          <w:color w:val="000000"/>
          <w:sz w:val="28"/>
        </w:rPr>
        <w:t xml:space="preserve"> сәйкес Отырар ауданы әкімдігінің "Шәуілдір ауыл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xml:space="preserve">
      13) осы қаулының </w:t>
      </w:r>
      <w:r>
        <w:rPr>
          <w:rFonts w:ascii="Times New Roman"/>
          <w:b w:val="false"/>
          <w:i w:val="false"/>
          <w:color w:val="000000"/>
          <w:sz w:val="28"/>
        </w:rPr>
        <w:t>13-қосымшасына</w:t>
      </w:r>
      <w:r>
        <w:rPr>
          <w:rFonts w:ascii="Times New Roman"/>
          <w:b w:val="false"/>
          <w:i w:val="false"/>
          <w:color w:val="000000"/>
          <w:sz w:val="28"/>
        </w:rPr>
        <w:t xml:space="preserve"> сәйкес Отырар ауданы әкімдігінің "Шілік ауыл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Отырар ауданы әкімдігінің "Отырар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Отырар ауданы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1) осы қаулыны Отырар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А.Құрманға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С.Полатов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23 қаулысына 1-қосымша</w:t>
            </w:r>
          </w:p>
        </w:tc>
      </w:tr>
    </w:tbl>
    <w:bookmarkStart w:name="z7" w:id="0"/>
    <w:p>
      <w:pPr>
        <w:spacing w:after="0"/>
        <w:ind w:left="0"/>
        <w:jc w:val="left"/>
      </w:pPr>
      <w:r>
        <w:rPr>
          <w:rFonts w:ascii="Times New Roman"/>
          <w:b/>
          <w:i w:val="false"/>
          <w:color w:val="000000"/>
        </w:rPr>
        <w:t xml:space="preserve"> Отырар ауданы әкімдігінің "Аққұм ауыл округі әкімінің</w:t>
      </w:r>
      <w:r>
        <w:br/>
      </w:r>
      <w:r>
        <w:rPr>
          <w:rFonts w:ascii="Times New Roman"/>
          <w:b/>
          <w:i w:val="false"/>
          <w:color w:val="000000"/>
        </w:rPr>
        <w:t>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 әкімдігінің "Аққұм ауыл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Отырар ауданы әкімдігінің "Аққұм ауыл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Отырар ауданы әкімдігінің "Аққұм ауыл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Отырар ауданы әкімдігінің "Аққұм ауыл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Отырар ауданы әкімдігінің "Аққұм ауыл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Отырар ауданы әкімдігінің "Аққұм ауыл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Отырар ауданы әкімдігінің "Аққұм ауыл округі әкімінің аппараты" мемлекеттік мекемесі өз құзыретінің мәселелері бойынша заңнамада белгіленген тәртіппен Отырар ауданы әкімдігінің "Аққұм ауыл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Отырар ауданы әкімдігінің "Аққұм ауыл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160701, Оңтүстік Қазақстан облысы, Отырар ауданы, Аққұм ауылы, Сейфулин көшесі, № 2-А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Отырар ауданы әкімдігінің "Аққұм ауыл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"Аққұм ауыл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Отырар ауданы әкімдігінің "Аққұм ауыл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Отырар ауданы әкімдігінің "Аққұм ауыл округі әкімінің аппараты" мемлекеттік мекемесі кәсіпкерлік субъектілерімен Отырар ауданы әкімдігінің "Аққұм ауыл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Отырар ауданы әкімдігінің "Аққұм ауыл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Отырар ауданы әкімдігінің "Аққұм ауыл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Отырар ауданы әкімдігінің "Аққұм ауыл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Отырар ауданы әкімдігінің "Аққұм ауыл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 округтің коммуналдық тұрғын үй қорының сақталуын, сондай-ақ, ауыл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мемлекеттік қызметтерді көрсетеді;</w:t>
      </w:r>
      <w:r>
        <w:br/>
      </w:r>
      <w:r>
        <w:rPr>
          <w:rFonts w:ascii="Times New Roman"/>
          <w:b w:val="false"/>
          <w:i w:val="false"/>
          <w:color w:val="000000"/>
          <w:sz w:val="28"/>
        </w:rPr>
        <w:t>
      66)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67) ауыл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Отырар ауданы әкімдігінің 10.03.2016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Отырар ауданы әкімдігінің "Аққұм ауыл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Отырар ауданы әкімдігінің "Аққұм ауыл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Отырар ауданы әкімдігінің "Аққұм ауыл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Отырар ауданы әкімдігінің "Аққұм ауыл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 xml:space="preserve">19. Ауыл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Ережесіне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20. Отырар ауданы әкімдігінің "Аққұм ауыл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Отырар ауданы әкімдігінің "Аққұм ауыл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Отырар ауданы әкімдігінің "Аққұм ауыл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Отырар ауданы әкімдігінің "Аққұм ауыл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Отырар ауданы әкімдігінің "Аққұм ауыл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Отырар ауданы әкімдігінің "Аққұм ауыл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Отырар ауданы әкімдігінің "Аққұм ауыл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Отырар ауданы әкімдігінің "Аққұм ауыл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Отырар ауданы әкімдігінің "Аққұм ауыл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Отырар ауданы әкімдігінің "Аққұм ауыл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Отырар ауданы әкімдігінің "Аққұм ауыл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Отырар ауданы әкімдігінің "Аққұм ауыл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Отырар ауданы әкімдігінің "Аққұм ауыл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Отырар ауданы әкімдігінің "Аққұм ауыл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6. Отырар ауданы әкімдігінің "Аққұм ауыл округі әкімінің аппараты" мемлекеттік мекемесінің қарамағындағы ұйымдардың тізбесі</w:t>
      </w:r>
    </w:p>
    <w:bookmarkEnd w:id="5"/>
    <w:p>
      <w:pPr>
        <w:spacing w:after="0"/>
        <w:ind w:left="0"/>
        <w:jc w:val="left"/>
      </w:pPr>
      <w:r>
        <w:rPr>
          <w:rFonts w:ascii="Times New Roman"/>
          <w:b w:val="false"/>
          <w:i w:val="false"/>
          <w:color w:val="000000"/>
          <w:sz w:val="28"/>
        </w:rPr>
        <w:t>      Отырар ауданы әкімдігінің "Аққұм ауыл округі әкімінің аппараты" мемлекеттік мекемесі "Балғын"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23 қаулысына 2-қосымша</w:t>
            </w:r>
          </w:p>
        </w:tc>
      </w:tr>
    </w:tbl>
    <w:bookmarkStart w:name="z41" w:id="6"/>
    <w:p>
      <w:pPr>
        <w:spacing w:after="0"/>
        <w:ind w:left="0"/>
        <w:jc w:val="left"/>
      </w:pPr>
      <w:r>
        <w:rPr>
          <w:rFonts w:ascii="Times New Roman"/>
          <w:b/>
          <w:i w:val="false"/>
          <w:color w:val="000000"/>
        </w:rPr>
        <w:t xml:space="preserve"> Отырар ауданы әкімдігінің "Ақтөбе ауыл округі әкімінің</w:t>
      </w:r>
      <w:r>
        <w:br/>
      </w:r>
      <w:r>
        <w:rPr>
          <w:rFonts w:ascii="Times New Roman"/>
          <w:b/>
          <w:i w:val="false"/>
          <w:color w:val="000000"/>
        </w:rPr>
        <w:t>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 әкімдігінің "Ақтөбе ауыл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Отырар ауданы әкімдігінің "Ақтөбе ауыл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Отырар ауданы әкімдігінің "Ақтөбе ауыл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Отырар ауданы әкімдігінің "Ақтөбе ауыл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Отырар ауданы әкімдігінің "Ақтөбе ауыл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Отырар ауданы әкімдігінің "Ақтөбе ауыл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Отырар ауданы әкімдігінің "Ақтөбе ауыл округі әкімінің аппараты" мемлекеттік мекемесі өз құзыретінің мәселелері бойынша заңнамада белгіленген тәртіппен Отырар ауданы әкімдігінің "Ақтөбе ауыл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Отырар ауданы әкімдігінің "Ақтөбе ауыл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160702, Оңтүстік Қазақстан облысы, Отырар ауданы, Ақтөбе ауылы, Асанов көшесі.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Отырар ауданы әкімдігінің "Ақтөбе ауыл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"Ақтөбе ауыл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Отырар ауданы әкімдігінің "Ақтөбе ауыл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Отырар ауданы әкімдігінің "Ақтөбе ауыл округі әкімінің аппараты" мемлекеттік мекемесі кәсіпкерлік субъектілерімен Отырар ауданы әкімдігінің "Ақтөбе ауыл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Егер Отырар ауданы әкімдігінің "Ақтөбе ауыл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 </w:t>
      </w:r>
      <w:r>
        <w:br/>
      </w:r>
      <w:r>
        <w:rPr>
          <w:rFonts w:ascii="Times New Roman"/>
          <w:b w:val="false"/>
          <w:i w:val="false"/>
          <w:color w:val="000000"/>
          <w:sz w:val="28"/>
        </w:rPr>
        <w:t>
</w:t>
      </w:r>
    </w:p>
    <w:bookmarkStart w:name="z56" w:id="7"/>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14. Отырар ауданы әкімдігінің "Ақтөбе ауыл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Отырар ауданы әкімдігінің "Ақтөбе ауыл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Отырар ауданы әкімдігінің "Ақтөбе ауыл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 округтің коммуналдық тұрғын үй қорының сақталуын, сондай-ақ, ауыл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мемлекеттік қызметтерді көрсетеді;</w:t>
      </w:r>
      <w:r>
        <w:br/>
      </w:r>
      <w:r>
        <w:rPr>
          <w:rFonts w:ascii="Times New Roman"/>
          <w:b w:val="false"/>
          <w:i w:val="false"/>
          <w:color w:val="000000"/>
          <w:sz w:val="28"/>
        </w:rPr>
        <w:t>
      66)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67) ауыл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Отырар ауданы әкімдігінің 10.03.2016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Отырар ауданы әкімдігінің "Ақтөбе ауыл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Отырар ауданы әкімдігінің "Ақтөбе ауыл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Отырар ауданы әкімдігінің "Ақтөбе ауыл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xml:space="preserve">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 </w:t>
      </w:r>
      <w:r>
        <w:br/>
      </w:r>
      <w:r>
        <w:rPr>
          <w:rFonts w:ascii="Times New Roman"/>
          <w:b w:val="false"/>
          <w:i w:val="false"/>
          <w:color w:val="000000"/>
          <w:sz w:val="28"/>
        </w:rPr>
        <w:t>
</w:t>
      </w:r>
    </w:p>
    <w:bookmarkStart w:name="z61" w:id="8"/>
    <w:p>
      <w:pPr>
        <w:spacing w:after="0"/>
        <w:ind w:left="0"/>
        <w:jc w:val="left"/>
      </w:pPr>
      <w:r>
        <w:rPr>
          <w:rFonts w:ascii="Times New Roman"/>
          <w:b/>
          <w:i w:val="false"/>
          <w:color w:val="000000"/>
        </w:rPr>
        <w:t xml:space="preserve"> 3. Мемлекеттік органның қызметін ұйымдастыру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18. Отырар ауданы әкімдігінің "Ақтөбе ауыл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 xml:space="preserve">19. Ауыл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Ережесіне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20. Отырар ауданы әкімдігінің "Ақтөбе ауыл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Отырар ауданы әкімдігінің "Ақтөбе ауыл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Отырар ауданы әкімдігінің "Ақтөбе ауыл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Отырар ауданы әкімдігінің "Ақтөбе ауыл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Отырар ауданы әкімдігінің "Ақтөбе ауыл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Отырар ауданы әкімдігінің "Ақтөбе ауыл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Отырар ауданы әкімдігінің "Ақтөбе ауыл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Отырар ауданы әкімдігінің "Ақтөбе ауыл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Отырар ауданы әкімдігінің "Ақтөбе ауыл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7" w:id="9"/>
    <w:p>
      <w:pPr>
        <w:spacing w:after="0"/>
        <w:ind w:left="0"/>
        <w:jc w:val="left"/>
      </w:pPr>
      <w:r>
        <w:rPr>
          <w:rFonts w:ascii="Times New Roman"/>
          <w:b/>
          <w:i w:val="false"/>
          <w:color w:val="000000"/>
        </w:rPr>
        <w:t xml:space="preserve"> 4. Мемлекеттік органның мүлкі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23. Отырар ауданы әкімдігінің "Ақтөбе ауыл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Отырар ауданы әкімдігінің "Ақтөбе ауыл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Отырар ауданы әкімдігінің "Ақтөбе ауыл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Отырар ауданы әкімдігінің "Ақтөбе ауыл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26. Отырар ауданы әкімдігінің "Ақтөбе ауыл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73" w:id="11"/>
    <w:p>
      <w:pPr>
        <w:spacing w:after="0"/>
        <w:ind w:left="0"/>
        <w:jc w:val="left"/>
      </w:pPr>
      <w:r>
        <w:rPr>
          <w:rFonts w:ascii="Times New Roman"/>
          <w:b/>
          <w:i w:val="false"/>
          <w:color w:val="000000"/>
        </w:rPr>
        <w:t xml:space="preserve"> 6. Отырар ауданы әкімдігінің "Ақтөбе ауыл округі әкімінің аппараты" мемлекеттік мекемесінің қарамағындағы ұйымдардың тізбесі</w:t>
      </w:r>
    </w:p>
    <w:bookmarkEnd w:id="11"/>
    <w:p>
      <w:pPr>
        <w:spacing w:after="0"/>
        <w:ind w:left="0"/>
        <w:jc w:val="left"/>
      </w:pPr>
      <w:r>
        <w:rPr>
          <w:rFonts w:ascii="Times New Roman"/>
          <w:b w:val="false"/>
          <w:i w:val="false"/>
          <w:color w:val="000000"/>
          <w:sz w:val="28"/>
        </w:rPr>
        <w:t>      Отырар ауданы әкімдігінің "Ақтөбе ауыл округі әкімінің аппараты" мемлекеттік мекемесі "Қатира-Ана"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23 қаулысына 3-қосымша</w:t>
            </w:r>
          </w:p>
        </w:tc>
      </w:tr>
    </w:tbl>
    <w:bookmarkStart w:name="z75" w:id="12"/>
    <w:p>
      <w:pPr>
        <w:spacing w:after="0"/>
        <w:ind w:left="0"/>
        <w:jc w:val="left"/>
      </w:pPr>
      <w:r>
        <w:rPr>
          <w:rFonts w:ascii="Times New Roman"/>
          <w:b/>
          <w:i w:val="false"/>
          <w:color w:val="000000"/>
        </w:rPr>
        <w:t xml:space="preserve"> Отырар ауданы әкімдігінің "Балтакөл ауыл округі әкімінің</w:t>
      </w:r>
      <w:r>
        <w:br/>
      </w:r>
      <w:r>
        <w:rPr>
          <w:rFonts w:ascii="Times New Roman"/>
          <w:b/>
          <w:i w:val="false"/>
          <w:color w:val="000000"/>
        </w:rPr>
        <w:t>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 әкімдігінің "Балтакөл ауыл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Отырар ауданы әкімдігінің "Балтакөл ауыл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Отырар ауданы әкімдігінің "Балтакөл ауыл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Отырар ауданы әкімдігінің "Балтакөл ауыл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Отырар ауданы әкімдігінің "Балтакөл ауыл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Отырар ауданы әкімдігінің "Балтакөл ауыл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Отырар ауданы әкімдігінің "Балтакөл ауыл округі әкімінің аппараты" мемлекеттік мекемесі өз құзыретінің мәселелері бойынша заңнамада белгіленген тәртіппен Отырар ауданы әкімдігінің "Балтакөл ауыл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Отырар ауданы әкімдігінің "Балтакөл ауыл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160704, Оңтүстік Қазақстан облысы, Отырар ауданы, Балтакөл ауылы, Т.Абуова көшесі, № 8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Отырар ауданы әкімдігінің "Балтакөл ауыл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"Балтакөл ауыл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Отырар ауданы әкімдігінің "Балтакөл ауыл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Отырар ауданы әкімдігінің "Балтакөл ауыл округі әкімінің аппараты" мемлекеттік мекемесі кәсіпкерлік субъектілерімен Отырар ауданы әкімдігінің "Балтакөл ауыл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Отырар ауданы әкімдігінің "Балтакөл ауыл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90" w:id="1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14. Отырар ауданы әкімдігінің "Балтакөл ауыл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Отырар ауданы әкімдігінің "Балтакөл ауыл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Отырар ауданы әкімдігінің "Балтакөл ауыл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 округтің коммуналдық тұрғын үй қорының сақталуын, сондай-ақ, ауыл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мемлекеттік қызметтерді көрсетеді;</w:t>
      </w:r>
      <w:r>
        <w:br/>
      </w:r>
      <w:r>
        <w:rPr>
          <w:rFonts w:ascii="Times New Roman"/>
          <w:b w:val="false"/>
          <w:i w:val="false"/>
          <w:color w:val="000000"/>
          <w:sz w:val="28"/>
        </w:rPr>
        <w:t>
      66)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67) ауыл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Отырар ауданы әкімдігінің 10.03.2016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Отырар ауданы әкімдігінің "Балтакөл ауыл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Отырар ауданы әкімдігінің "Балтакөл ауыл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Отырар ауданы әкімдігінің "Балтакөл ауыл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xml:space="preserve">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 </w:t>
      </w:r>
      <w:r>
        <w:br/>
      </w:r>
      <w:r>
        <w:rPr>
          <w:rFonts w:ascii="Times New Roman"/>
          <w:b w:val="false"/>
          <w:i w:val="false"/>
          <w:color w:val="000000"/>
          <w:sz w:val="28"/>
        </w:rPr>
        <w:t>
</w:t>
      </w:r>
    </w:p>
    <w:bookmarkStart w:name="z95" w:id="14"/>
    <w:p>
      <w:pPr>
        <w:spacing w:after="0"/>
        <w:ind w:left="0"/>
        <w:jc w:val="left"/>
      </w:pPr>
      <w:r>
        <w:rPr>
          <w:rFonts w:ascii="Times New Roman"/>
          <w:b/>
          <w:i w:val="false"/>
          <w:color w:val="000000"/>
        </w:rPr>
        <w:t xml:space="preserve"> 3. Мемлекеттік органның қызметін ұйымдастыру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18. Отырар ауданы әкімдігінің "Балтакөл ауыл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 xml:space="preserve">19. Ауыл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Ережесіне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20. Отырар ауданы әкімдігінің "Балтакөл ауыл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Отырар ауданы әкімдігінің "Балтакөл ауыл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Отырар ауданы әкімдігінің "Балтакөл ауыл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Отырар ауданы әкімдігінің "Балтакөл ауыл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Отырар ауданы әкімдігінің "Балтакөл ауыл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Отырар ауданы әкімдігінің "Балтакөл ауыл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Отырар ауданы әкімдігінің "Балтакөл ауыл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Отырар ауданы әкімдігінің "Балтакөл ауыл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Отырар ауданы әкімдігінің "Балтакөл ауыл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01" w:id="15"/>
    <w:p>
      <w:pPr>
        <w:spacing w:after="0"/>
        <w:ind w:left="0"/>
        <w:jc w:val="left"/>
      </w:pPr>
      <w:r>
        <w:rPr>
          <w:rFonts w:ascii="Times New Roman"/>
          <w:b/>
          <w:i w:val="false"/>
          <w:color w:val="000000"/>
        </w:rPr>
        <w:t xml:space="preserve"> 4. Мемлекеттік органның мүлкі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23. Отырар ауданы әкімдігінің "Балтакөл ауыл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Отырар ауданы әкімдігінің "Балтакөл ауыл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Отырар ауданы әкімдігінің "Балтакөл ауыл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Отырар ауданы әкімдігінің "Балтакөл ауыл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105" w:id="16"/>
    <w:p>
      <w:pPr>
        <w:spacing w:after="0"/>
        <w:ind w:left="0"/>
        <w:jc w:val="left"/>
      </w:pPr>
      <w:r>
        <w:rPr>
          <w:rFonts w:ascii="Times New Roman"/>
          <w:b/>
          <w:i w:val="false"/>
          <w:color w:val="000000"/>
        </w:rPr>
        <w:t xml:space="preserve"> 5. Мемлекеттік органды қайта ұйымдастыру және тарату</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26. Отырар ауданы әкімдігінің "Балтакөл ауыл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07" w:id="17"/>
    <w:p>
      <w:pPr>
        <w:spacing w:after="0"/>
        <w:ind w:left="0"/>
        <w:jc w:val="left"/>
      </w:pPr>
      <w:r>
        <w:rPr>
          <w:rFonts w:ascii="Times New Roman"/>
          <w:b/>
          <w:i w:val="false"/>
          <w:color w:val="000000"/>
        </w:rPr>
        <w:t xml:space="preserve"> 6. Отырар ауданы әкімдігінің "Балтакөл ауыл округі әкімінің аппараты" мемлекеттік мекемесінің қарамағындағы ұйымдардың тізбесі</w:t>
      </w:r>
    </w:p>
    <w:bookmarkEnd w:id="17"/>
    <w:p>
      <w:pPr>
        <w:spacing w:after="0"/>
        <w:ind w:left="0"/>
        <w:jc w:val="left"/>
      </w:pPr>
      <w:r>
        <w:rPr>
          <w:rFonts w:ascii="Times New Roman"/>
          <w:b w:val="false"/>
          <w:i w:val="false"/>
          <w:color w:val="000000"/>
          <w:sz w:val="28"/>
        </w:rPr>
        <w:t>      Отырар ауданы әкімдігінің "Балтакөл ауыл округі әкімінің аппараты" мемлекеттік мекемесі "Тәушен-Ана"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23 қаулысына 4-қосымша</w:t>
            </w:r>
          </w:p>
        </w:tc>
      </w:tr>
    </w:tbl>
    <w:bookmarkStart w:name="z109" w:id="18"/>
    <w:p>
      <w:pPr>
        <w:spacing w:after="0"/>
        <w:ind w:left="0"/>
        <w:jc w:val="left"/>
      </w:pPr>
      <w:r>
        <w:rPr>
          <w:rFonts w:ascii="Times New Roman"/>
          <w:b/>
          <w:i w:val="false"/>
          <w:color w:val="000000"/>
        </w:rPr>
        <w:t xml:space="preserve"> Отырар ауданы әкімдігінің "Көксарай ауыл округі әкімінің</w:t>
      </w:r>
      <w:r>
        <w:br/>
      </w:r>
      <w:r>
        <w:rPr>
          <w:rFonts w:ascii="Times New Roman"/>
          <w:b/>
          <w:i w:val="false"/>
          <w:color w:val="000000"/>
        </w:rPr>
        <w:t>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 әкімдігінің "Көксарай ауыл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Отырар ауданы әкімдігінің "Көксарай ауыл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Отырар ауданы әкімдігінің "Көксарай ауыл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Отырар ауданы әкімдігінің "Көксарай ауыл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Отырар ауданы әкімдігінің "Көксарай ауыл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Отырар ауданы әкімдігінің "Көксарай ауыл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Отырар ауданы әкімдігінің "Көксарай ауыл округі әкімінің аппараты" мемлекеттік мекемесі өз құзыретінің мәселелері бойынша заңнамада белгіленген тәртіппен Отырар ауданы әкімдігінің "Көксарай ауыл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Отырар ауданы әкімдігінің "Көксарай ауыл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160709, Оңтүстік Қазақстан облысы, Отырар ауданы, Көксарай ауылы, Көксарай көшесі, № 7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Отырар ауданы әкімдігінің "Көксарай ауыл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"Көксарай ауыл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Отырар ауданы әкімдігінің "Көксарай ауыл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Отырар ауданы әкімдігінің "Көксарай ауыл округі әкімінің аппараты" мемлекеттік мекемесі кәсіпкерлік субъектілерімен Отырар ауданы әкімдігінің "Көксарай ауыл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Отырар ауданы әкімдігінің "Көксарай ауыл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24" w:id="1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14. Отырар ауданы әкімдігінің "Көксарай ауыл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Отырар ауданы әкімдігінің "Көксарай ауыл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Отырар ауданы әкімдігінің "Көксарай ауыл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 округтің коммуналдық тұрғын үй қорының сақталуын, сондай-ақ, ауыл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мемлекеттік қызметтерді көрсетеді;</w:t>
      </w:r>
      <w:r>
        <w:br/>
      </w:r>
      <w:r>
        <w:rPr>
          <w:rFonts w:ascii="Times New Roman"/>
          <w:b w:val="false"/>
          <w:i w:val="false"/>
          <w:color w:val="000000"/>
          <w:sz w:val="28"/>
        </w:rPr>
        <w:t>
      66)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67) ауыл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Отырар ауданы әкімдігінің 10.03.2016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Отырар ауданы әкімдігінің "Көксарай ауыл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Отырар ауданы әкімдігінің "Көксарай ауыл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Отырар ауданы әкімдігінің "Көксарай ауыл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29" w:id="20"/>
    <w:p>
      <w:pPr>
        <w:spacing w:after="0"/>
        <w:ind w:left="0"/>
        <w:jc w:val="left"/>
      </w:pPr>
      <w:r>
        <w:rPr>
          <w:rFonts w:ascii="Times New Roman"/>
          <w:b/>
          <w:i w:val="false"/>
          <w:color w:val="000000"/>
        </w:rPr>
        <w:t xml:space="preserve"> 3. Мемлекеттік органның қызметін ұйымдастыру</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18. Отырар ауданы әкімдігінің "Көксарай ауыл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 xml:space="preserve">19. Ауыл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Ережесіне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20. Отырар ауданы әкімдігінің "Көксарай ауыл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Отырар ауданы әкімдігінің "Көксарай ауыл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Отырар ауданы әкімдігінің "Көксарай ауыл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Отырар ауданы әкімдігінің "Көксарай ауыл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Отырар ауданы әкімдігінің "Көксарай ауыл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Отырар ауданы әкімдігінің "Көксарай ауыл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Отырар ауданы әкімдігінің "Көксарай ауыл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Отырар ауданы әкімдігінің "Көксарай ауыл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Отырар ауданы әкімдігінің "Көксарай ауыл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35" w:id="21"/>
    <w:p>
      <w:pPr>
        <w:spacing w:after="0"/>
        <w:ind w:left="0"/>
        <w:jc w:val="left"/>
      </w:pPr>
      <w:r>
        <w:rPr>
          <w:rFonts w:ascii="Times New Roman"/>
          <w:b/>
          <w:i w:val="false"/>
          <w:color w:val="000000"/>
        </w:rPr>
        <w:t xml:space="preserve"> 4. Мемлекеттік органның мүлкі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23. Отырар ауданы әкімдігінің "Көксарай ауыл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Отырар ауданы әкімдігінің "Көксарай ауыл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Отырар ауданы әкімдігінің "Көксарай ауыл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Отырар ауданы әкімдігінің "Көксарай ауыл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9" w:id="22"/>
    <w:p>
      <w:pPr>
        <w:spacing w:after="0"/>
        <w:ind w:left="0"/>
        <w:jc w:val="left"/>
      </w:pPr>
      <w:r>
        <w:rPr>
          <w:rFonts w:ascii="Times New Roman"/>
          <w:b/>
          <w:i w:val="false"/>
          <w:color w:val="000000"/>
        </w:rPr>
        <w:t xml:space="preserve"> 5. Мемлекеттік органды қайта ұйымдастыру және тарату</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26. Отырар ауданы әкімдігінің "Көксарай ауыл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41" w:id="23"/>
    <w:p>
      <w:pPr>
        <w:spacing w:after="0"/>
        <w:ind w:left="0"/>
        <w:jc w:val="left"/>
      </w:pPr>
      <w:r>
        <w:rPr>
          <w:rFonts w:ascii="Times New Roman"/>
          <w:b/>
          <w:i w:val="false"/>
          <w:color w:val="000000"/>
        </w:rPr>
        <w:t xml:space="preserve"> 6. Отырар ауданы әкімдігінің "Көксарай ауыл округі әкімінің аппараты" мемлекеттік мекемесінің қарамағындағы ұйымдардың тізбесі</w:t>
      </w:r>
    </w:p>
    <w:bookmarkEnd w:id="23"/>
    <w:p>
      <w:pPr>
        <w:spacing w:after="0"/>
        <w:ind w:left="0"/>
        <w:jc w:val="left"/>
      </w:pPr>
      <w:r>
        <w:rPr>
          <w:rFonts w:ascii="Times New Roman"/>
          <w:b w:val="false"/>
          <w:i w:val="false"/>
          <w:color w:val="000000"/>
          <w:sz w:val="28"/>
        </w:rPr>
        <w:t>      Отырар ауданы әкімдігінің "Көксарай ауыл округі әкімінің аппараты" мемлекеттік мекемесі "Айгөлек" балабақшасы" мемлекеттік коммуналдық қазыналық кәсіпорыны.</w:t>
      </w:r>
      <w:r>
        <w:br/>
      </w:r>
      <w:r>
        <w:rPr>
          <w:rFonts w:ascii="Times New Roman"/>
          <w:b w:val="false"/>
          <w:i w:val="false"/>
          <w:color w:val="000000"/>
          <w:sz w:val="28"/>
        </w:rPr>
        <w:t>
      Отырар ауданы әкімдігінің "Көксарай ауыл округі әкімінің аппараты" мемлекеттік мекемесі "Ақмарал"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23 қаулысына 5-қосымша</w:t>
            </w:r>
          </w:p>
        </w:tc>
      </w:tr>
    </w:tbl>
    <w:bookmarkStart w:name="z143" w:id="24"/>
    <w:p>
      <w:pPr>
        <w:spacing w:after="0"/>
        <w:ind w:left="0"/>
        <w:jc w:val="left"/>
      </w:pPr>
      <w:r>
        <w:rPr>
          <w:rFonts w:ascii="Times New Roman"/>
          <w:b/>
          <w:i w:val="false"/>
          <w:color w:val="000000"/>
        </w:rPr>
        <w:t xml:space="preserve"> Отырар ауданы әкімдігінің "Қарақоңыр ауыл округі әкімінің</w:t>
      </w:r>
      <w:r>
        <w:br/>
      </w:r>
      <w:r>
        <w:rPr>
          <w:rFonts w:ascii="Times New Roman"/>
          <w:b/>
          <w:i w:val="false"/>
          <w:color w:val="000000"/>
        </w:rPr>
        <w:t>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 әкімдігінің "Қарақоңыр ауыл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Отырар ауданы әкімдігінің "Қарақоңыр ауыл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Отырар ауданы әкімдігінің "Қарақоңыр ауыл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Отырар ауданы әкімдігінің "Қарақоңыр ауыл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Отырар ауданы әкімдігінің "Қарақоңыр ауыл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Отырар ауданы әкімдігінің "Қарақоңыр ауыл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Отырар ауданы әкімдігінің "Қарақоңыр ауыл округі әкімінің аппараты" мемлекеттік мекемесі өз құзыретінің мәселелері бойынша заңнамада белгіленген тәртіппен Отырар ауданы әкімдігінің "Қарақоңыр ауыл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Отырар ауданы әкімдігінің "Қарақоңыр ауыл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160705, Оңтүстік Қазақстан облысы, Отырар ауданы, Шәмші Қалдаяқов ауылы, Ерманов көшесі, № 7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Отырар ауданы әкімдігінің "Қарақоңыр ауыл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"Қарақоңыр ауыл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Отырар ауданы әкімдігінің "Қарақоңыр ауыл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Отырар ауданы әкімдігінің "Қарақоңыр ауыл округі әкімінің аппараты" мемлекеттік мекемесі кәсіпкерлік субъектілерімен Отырар ауданы әкімдігінің "Қарақоңыр ауыл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Отырар ауданы әкімдігінің "Қарақоңыр ауыл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58" w:id="2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14. Отырар ауданы әкімдігінің "Қарақоңыр ауыл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Отырар ауданы әкімдігінің "Қарақоңыр ауыл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Отырар ауданы әкімдігінің "Қарақоңыр ауыл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 округтің коммуналдық тұрғын үй қорының сақталуын, сондай-ақ, ауыл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мемлекеттік қызметтерді көрсетеді;</w:t>
      </w:r>
      <w:r>
        <w:br/>
      </w:r>
      <w:r>
        <w:rPr>
          <w:rFonts w:ascii="Times New Roman"/>
          <w:b w:val="false"/>
          <w:i w:val="false"/>
          <w:color w:val="000000"/>
          <w:sz w:val="28"/>
        </w:rPr>
        <w:t>
      66)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67) ауыл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Отырар ауданы әкімдігінің 10.03.2016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Отырар ауданы әкімдігінің "Қарақоңыр ауыл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Отырар ауданы әкімдігінің "Қарақоңыр ауыл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Отырар ауданы әкімдігінің "Қарақоңыр ауыл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xml:space="preserve">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 </w:t>
      </w:r>
      <w:r>
        <w:br/>
      </w:r>
      <w:r>
        <w:rPr>
          <w:rFonts w:ascii="Times New Roman"/>
          <w:b w:val="false"/>
          <w:i w:val="false"/>
          <w:color w:val="000000"/>
          <w:sz w:val="28"/>
        </w:rPr>
        <w:t>
</w:t>
      </w:r>
    </w:p>
    <w:bookmarkStart w:name="z163" w:id="26"/>
    <w:p>
      <w:pPr>
        <w:spacing w:after="0"/>
        <w:ind w:left="0"/>
        <w:jc w:val="left"/>
      </w:pPr>
      <w:r>
        <w:rPr>
          <w:rFonts w:ascii="Times New Roman"/>
          <w:b/>
          <w:i w:val="false"/>
          <w:color w:val="000000"/>
        </w:rPr>
        <w:t xml:space="preserve"> 3. Мемлекеттік органның қызметін ұйымдастыру</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18. Отырар ауданы әкімдігінің "Қарақоңыр ауыл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 xml:space="preserve">19. Ауыл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Ережесіне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20. Отырар ауданы әкімдігінің "Қарақоңыр ауыл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Отырар ауданы әкімдігінің "Қарақоңыр ауыл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Отырар ауданы әкімдігінің "Қарақоңыр ауыл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Отырар ауданы әкімдігінің "Қарақоңыр ауыл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Отырар ауданы әкімдігінің "Қарақоңыр ауыл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Отырар ауданы әкімдігінің "Қарақоңыр ауыл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Отырар ауданы әкімдігінің "Қарақоңыр ауыл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Отырар ауданы әкімдігінің "Қарақоңыр ауыл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Отырар ауданы әкімдігінің "Қарақоңыр ауыл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69" w:id="27"/>
    <w:p>
      <w:pPr>
        <w:spacing w:after="0"/>
        <w:ind w:left="0"/>
        <w:jc w:val="left"/>
      </w:pPr>
      <w:r>
        <w:rPr>
          <w:rFonts w:ascii="Times New Roman"/>
          <w:b/>
          <w:i w:val="false"/>
          <w:color w:val="000000"/>
        </w:rPr>
        <w:t xml:space="preserve"> 4. Мемлекеттік органның мүлкі</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23. Отырар ауданы әкімдігінің "Қарақоңыр ауыл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Отырар ауданы әкімдігінің "Қарақоңыр ауыл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Отырар ауданы әкімдігінің "Қарақоңыр ауыл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Отырар ауданы әкімдігінің "Қарақоңыр ауыл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173" w:id="28"/>
    <w:p>
      <w:pPr>
        <w:spacing w:after="0"/>
        <w:ind w:left="0"/>
        <w:jc w:val="left"/>
      </w:pPr>
      <w:r>
        <w:rPr>
          <w:rFonts w:ascii="Times New Roman"/>
          <w:b/>
          <w:i w:val="false"/>
          <w:color w:val="000000"/>
        </w:rPr>
        <w:t xml:space="preserve">  5. Мемлекеттік органды қайта ұйымдастыру және тарату</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Отырар ауданы әкімдігінің "Қарақоңыр ауыл округі әкімінің аппараты"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bookmarkStart w:name="z175" w:id="29"/>
    <w:p>
      <w:pPr>
        <w:spacing w:after="0"/>
        <w:ind w:left="0"/>
        <w:jc w:val="left"/>
      </w:pPr>
      <w:r>
        <w:rPr>
          <w:rFonts w:ascii="Times New Roman"/>
          <w:b/>
          <w:i w:val="false"/>
          <w:color w:val="000000"/>
        </w:rPr>
        <w:t xml:space="preserve">  6. Отырар ауданы әкімдігінің "Қарақоңыр ауыл округі әкімінің аппараты" мемлекеттік мекемесінің қарамағындағы ұйымдардың тізбесі</w:t>
      </w:r>
    </w:p>
    <w:bookmarkEnd w:id="29"/>
    <w:p>
      <w:pPr>
        <w:spacing w:after="0"/>
        <w:ind w:left="0"/>
        <w:jc w:val="left"/>
      </w:pPr>
      <w:r>
        <w:rPr>
          <w:rFonts w:ascii="Times New Roman"/>
          <w:b w:val="false"/>
          <w:i w:val="false"/>
          <w:color w:val="000000"/>
          <w:sz w:val="28"/>
        </w:rPr>
        <w:t xml:space="preserve">      Отырар ауданы әкімдігінің "Қарақоңыр ауыл округі әкімінің аппараты" мемлекеттік мекемесі "Бөбек" балабақшасы" мемлекеттік коммуналдық қазыналық кәсіпорыны.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23 қаулысына 6-қосымша</w:t>
            </w:r>
          </w:p>
        </w:tc>
      </w:tr>
    </w:tbl>
    <w:bookmarkStart w:name="z177" w:id="30"/>
    <w:p>
      <w:pPr>
        <w:spacing w:after="0"/>
        <w:ind w:left="0"/>
        <w:jc w:val="left"/>
      </w:pPr>
      <w:r>
        <w:rPr>
          <w:rFonts w:ascii="Times New Roman"/>
          <w:b/>
          <w:i w:val="false"/>
          <w:color w:val="000000"/>
        </w:rPr>
        <w:t xml:space="preserve"> Отырар ауданы әкімдігінің "Қарғалы ауыл округі әкімінің</w:t>
      </w:r>
      <w:r>
        <w:br/>
      </w:r>
      <w:r>
        <w:rPr>
          <w:rFonts w:ascii="Times New Roman"/>
          <w:b/>
          <w:i w:val="false"/>
          <w:color w:val="000000"/>
        </w:rPr>
        <w:t>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 әкімдігінің "Қарғалы ауыл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Отырар ауданы әкімдігінің "Қарғалы ауыл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Отырар ауданы әкімдігінің "Қарғалы ауыл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Отырар ауданы әкімдігінің "Қарғалы ауыл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Отырар ауданы әкімдігінің "Қарғалы ауыл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Отырар ауданы әкімдігінің "Қарғалы ауыл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Отырар ауданы әкімдігінің "Қарғалы ауыл округі әкімінің аппараты" мемлекеттік мекемесі өз құзыретінің мәселелері бойынша заңнамада белгіленген тәртіппен Отырар ауданы әкімдігінің "Қарғалы ауыл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Отырар ауданы әкімдігінің "Қарғалы ауыл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160711, Оңтүстік Қазақстан облысы, Отырар ауданы, Қарғалы ауылы, Ибрагимов көшесі.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Отырар ауданы әкімдігінің "Қарғалы ауыл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"Қарғалы ауыл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Отырар ауданы әкімдігінің "Қарғалы ауыл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Отырар ауданы әкімдігінің "Қарғалы ауыл округі әкімінің аппараты" мемлекеттік мекемесі кәсіпкерлік субъектілерімен Отырар ауданы әкімдігінің "Қарғалы ауыл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Егер Отырар ауданы әкімдігінің "Қарғалы ауыл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 </w:t>
      </w:r>
      <w:r>
        <w:br/>
      </w:r>
      <w:r>
        <w:rPr>
          <w:rFonts w:ascii="Times New Roman"/>
          <w:b w:val="false"/>
          <w:i w:val="false"/>
          <w:color w:val="000000"/>
          <w:sz w:val="28"/>
        </w:rPr>
        <w:t>
</w:t>
      </w:r>
    </w:p>
    <w:bookmarkStart w:name="z192" w:id="3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14. Отырар ауданы әкімдігінің "Қарғалы ауыл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Отырар ауданы әкімдігінің "Қарғалы ауыл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Отырар ауданы әкімдігінің "Қарғалы ауыл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 округтің коммуналдық тұрғын үй қорының сақталуын, сондай-ақ, ауыл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мемлекеттік қызметтерді көрсетеді;</w:t>
      </w:r>
      <w:r>
        <w:br/>
      </w:r>
      <w:r>
        <w:rPr>
          <w:rFonts w:ascii="Times New Roman"/>
          <w:b w:val="false"/>
          <w:i w:val="false"/>
          <w:color w:val="000000"/>
          <w:sz w:val="28"/>
        </w:rPr>
        <w:t>
      66)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67) ауыл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Отырар ауданы әкімдігінің 10.03.2016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Отырар ауданы әкімдігінің "Қарғалы ауыл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Отырар ауданы әкімдігінің "Қарғалы ауыл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Отырар ауданы әкімдігінің "Қарғалы ауыл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xml:space="preserve">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 </w:t>
      </w:r>
      <w:r>
        <w:br/>
      </w:r>
      <w:r>
        <w:rPr>
          <w:rFonts w:ascii="Times New Roman"/>
          <w:b w:val="false"/>
          <w:i w:val="false"/>
          <w:color w:val="000000"/>
          <w:sz w:val="28"/>
        </w:rPr>
        <w:t>
</w:t>
      </w:r>
    </w:p>
    <w:bookmarkStart w:name="z197" w:id="32"/>
    <w:p>
      <w:pPr>
        <w:spacing w:after="0"/>
        <w:ind w:left="0"/>
        <w:jc w:val="left"/>
      </w:pPr>
      <w:r>
        <w:rPr>
          <w:rFonts w:ascii="Times New Roman"/>
          <w:b/>
          <w:i w:val="false"/>
          <w:color w:val="000000"/>
        </w:rPr>
        <w:t xml:space="preserve"> 3. Мемлекеттік органның қызметін ұйымдастыру</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18. Отырар ауданы әкімдігінің "Қарғалы ауыл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 xml:space="preserve">19. Ауыл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Ережесіне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20. Отырар ауданы әкімдігінің "Қарғалы ауыл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Отырар ауданы әкімдігінің "Қарғалы ауыл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Отырар ауданы әкімдігінің "Қарғалы ауыл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Отырар ауданы әкімдігінің "Қарғалы ауыл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Отырар ауданы әкімдігінің "Қарғалы ауыл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Отырар ауданы әкімдігінің "Қарғалы ауыл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Отырар ауданы әкімдігінің "Қарғалы ауыл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Отырар ауданы әкімдігінің "Қарғалы ауыл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Отырар ауданы әкімдігінің "Қарғалы ауыл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03" w:id="33"/>
    <w:p>
      <w:pPr>
        <w:spacing w:after="0"/>
        <w:ind w:left="0"/>
        <w:jc w:val="left"/>
      </w:pPr>
      <w:r>
        <w:rPr>
          <w:rFonts w:ascii="Times New Roman"/>
          <w:b/>
          <w:i w:val="false"/>
          <w:color w:val="000000"/>
        </w:rPr>
        <w:t xml:space="preserve"> 4. Мемлекеттік органның мүлкі</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23. Отырар ауданы әкімдігінің "Қарғалы ауыл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Отырар ауданы әкімдігінің "Қарғалы ауыл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Отырар ауданы әкімдігінің "Қарғалы ауыл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Отырар ауданы әкімдігінің "Қарғалы ауыл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07" w:id="34"/>
    <w:p>
      <w:pPr>
        <w:spacing w:after="0"/>
        <w:ind w:left="0"/>
        <w:jc w:val="left"/>
      </w:pPr>
      <w:r>
        <w:rPr>
          <w:rFonts w:ascii="Times New Roman"/>
          <w:b/>
          <w:i w:val="false"/>
          <w:color w:val="000000"/>
        </w:rPr>
        <w:t xml:space="preserve"> 5. Мемлекеттік органды қайта ұйымдастыру және тарату</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Отырар ауданы әкімдігінің "Қарғалы ауыл округі әкімінің аппараты"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bookmarkStart w:name="z209" w:id="35"/>
    <w:p>
      <w:pPr>
        <w:spacing w:after="0"/>
        <w:ind w:left="0"/>
        <w:jc w:val="left"/>
      </w:pPr>
      <w:r>
        <w:rPr>
          <w:rFonts w:ascii="Times New Roman"/>
          <w:b/>
          <w:i w:val="false"/>
          <w:color w:val="000000"/>
        </w:rPr>
        <w:t xml:space="preserve"> 6. Отырар ауданы әкімдігінің "Қарғалы ауыл округі әкімінің аппараты" мемлекеттік мекемесінің қарамағындағы ұйымдардың тізбесі</w:t>
      </w:r>
    </w:p>
    <w:bookmarkEnd w:id="35"/>
    <w:p>
      <w:pPr>
        <w:spacing w:after="0"/>
        <w:ind w:left="0"/>
        <w:jc w:val="left"/>
      </w:pPr>
      <w:r>
        <w:rPr>
          <w:rFonts w:ascii="Times New Roman"/>
          <w:b w:val="false"/>
          <w:i w:val="false"/>
          <w:color w:val="000000"/>
          <w:sz w:val="28"/>
        </w:rPr>
        <w:t>      Отырар ауданы әкімдігінің "Қарғалы ауыл округі әкімінің аппараты" мемлекеттік мекемесі "Әсел" балабақшасы" мемлекеттік коммуналдық қазыналық кәсіпорыны.</w:t>
      </w:r>
      <w:r>
        <w:br/>
      </w:r>
      <w:r>
        <w:rPr>
          <w:rFonts w:ascii="Times New Roman"/>
          <w:b w:val="false"/>
          <w:i w:val="false"/>
          <w:color w:val="000000"/>
          <w:sz w:val="28"/>
        </w:rPr>
        <w:t xml:space="preserve">
      Отырар ауданы әкімдігінің "Қарғалы ауыл округі әкімінің аппараты" мемлекеттік мекемесі "Сымбат" балабақшасы" мемлекеттік коммуналдық қазыналық кәсіпорыны.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23 қаулысына 7-қосымша</w:t>
            </w:r>
          </w:p>
        </w:tc>
      </w:tr>
    </w:tbl>
    <w:bookmarkStart w:name="z211" w:id="36"/>
    <w:p>
      <w:pPr>
        <w:spacing w:after="0"/>
        <w:ind w:left="0"/>
        <w:jc w:val="left"/>
      </w:pPr>
      <w:r>
        <w:rPr>
          <w:rFonts w:ascii="Times New Roman"/>
          <w:b/>
          <w:i w:val="false"/>
          <w:color w:val="000000"/>
        </w:rPr>
        <w:t xml:space="preserve"> Отырар ауданы әкімдігінің "Қоғам ауыл округі әкімінің 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 әкімдігінің "Қоғам ауыл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Отырар ауданы әкімдігінің "Қоғам ауыл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Отырар ауданы әкімдігінің "Қоғам ауыл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Отырар ауданы әкімдігінің "Қоғам ауыл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Отырар ауданы әкімдігінің "Қоғам ауыл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Отырар ауданы әкімдігінің "Қоғам ауыл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Отырар ауданы әкімдігінің "Қоғам ауыл округі әкімінің аппараты" мемлекеттік мекемесі өз құзыретінің мәселелері бойынша заңнамада белгіленген тәртіппен Отырар ауданы әкімдігінің "Қоғам ауыл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Отырар ауданы әкімдігінің "Қоғам ауыл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160706, Оңтүстік Қазақстан облысы, Отырар ауданы, Қоғам ауылы, Ұланбек Арғынбеков даңғылы, № 68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Отырар ауданы әкімдігінің "Қоғам ауыл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"Қоғам ауыл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Отырар ауданы әкімдігінің "Қоғам ауыл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Отырар ауданы әкімдігінің "Қоғам ауыл округі әкімінің аппараты" мемлекеттік мекемесі кәсіпкерлік субъектілерімен Отырар ауданы әкімдігінің "Қоғам ауыл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Егер Отырар ауданы әкімдігінің "Қоғам ауыл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 </w:t>
      </w:r>
      <w:r>
        <w:br/>
      </w:r>
      <w:r>
        <w:rPr>
          <w:rFonts w:ascii="Times New Roman"/>
          <w:b w:val="false"/>
          <w:i w:val="false"/>
          <w:color w:val="000000"/>
          <w:sz w:val="28"/>
        </w:rPr>
        <w:t>
</w:t>
      </w:r>
    </w:p>
    <w:bookmarkStart w:name="z226" w:id="37"/>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14. Отырар ауданы әкімдігінің "Қоғам ауыл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Отырар ауданы әкімдігінің "Қоғам ауыл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Отырар ауданы әкімдігінің "Қоғам ауыл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 округтің коммуналдық тұрғын үй қорының сақталуын, сондай-ақ, ауыл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мемлекеттік қызметтерді көрсетеді;</w:t>
      </w:r>
      <w:r>
        <w:br/>
      </w:r>
      <w:r>
        <w:rPr>
          <w:rFonts w:ascii="Times New Roman"/>
          <w:b w:val="false"/>
          <w:i w:val="false"/>
          <w:color w:val="000000"/>
          <w:sz w:val="28"/>
        </w:rPr>
        <w:t>
      66)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67) ауыл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Отырар ауданы әкімдігінің 10.03.2016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Отырар ауданы әкімдігінің "Қоғам ауыл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Отырар ауданы әкімдігінің "Қоғам ауыл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Отырар ауданы әкімдігінің "Қоғам ауыл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xml:space="preserve">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 </w:t>
      </w:r>
      <w:r>
        <w:br/>
      </w:r>
      <w:r>
        <w:rPr>
          <w:rFonts w:ascii="Times New Roman"/>
          <w:b w:val="false"/>
          <w:i w:val="false"/>
          <w:color w:val="000000"/>
          <w:sz w:val="28"/>
        </w:rPr>
        <w:t>
</w:t>
      </w:r>
    </w:p>
    <w:bookmarkStart w:name="z231" w:id="38"/>
    <w:p>
      <w:pPr>
        <w:spacing w:after="0"/>
        <w:ind w:left="0"/>
        <w:jc w:val="left"/>
      </w:pPr>
      <w:r>
        <w:rPr>
          <w:rFonts w:ascii="Times New Roman"/>
          <w:b/>
          <w:i w:val="false"/>
          <w:color w:val="000000"/>
        </w:rPr>
        <w:t xml:space="preserve"> 3. Мемлекеттік органның қызметін ұйымдастыру</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18. Отырар ауданы әкімдігінің "Қоғам ауыл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 xml:space="preserve">19. Ауыл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Ережесіне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20. Отырар ауданы әкімдігінің "Қоғам ауыл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Отырар ауданы әкімдігінің "Қоғам ауыл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Отырар ауданы әкімдігінің "Қоғам ауыл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Отырар ауданы әкімдігінің "Қоғам ауыл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Отырар ауданы әкімдігінің "Қоғам ауыл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Отырар ауданы әкімдігінің "Қоғам ауыл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Отырар ауданы әкімдігінің "Қоғам ауыл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Отырар ауданы әкімдігінің "Қоғам ауыл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Отырар ауданы әкімдігінің "Қоғам ауыл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37" w:id="39"/>
    <w:p>
      <w:pPr>
        <w:spacing w:after="0"/>
        <w:ind w:left="0"/>
        <w:jc w:val="left"/>
      </w:pPr>
      <w:r>
        <w:rPr>
          <w:rFonts w:ascii="Times New Roman"/>
          <w:b/>
          <w:i w:val="false"/>
          <w:color w:val="000000"/>
        </w:rPr>
        <w:t xml:space="preserve"> 4. Мемлекеттік органның мүлкі</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23. Отырар ауданы әкімдігінің "Қоғам ауыл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Отырар ауданы әкімдігінің "Қоғам ауыл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Отырар ауданы әкімдігінің "Қоғам ауыл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Отырар ауданы әкімдігінің "Қоғам ауыл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241" w:id="40"/>
    <w:p>
      <w:pPr>
        <w:spacing w:after="0"/>
        <w:ind w:left="0"/>
        <w:jc w:val="left"/>
      </w:pPr>
      <w:r>
        <w:rPr>
          <w:rFonts w:ascii="Times New Roman"/>
          <w:b/>
          <w:i w:val="false"/>
          <w:color w:val="000000"/>
        </w:rPr>
        <w:t xml:space="preserve"> 5. Мемлекеттік органды қайта ұйымдастыру және тарату</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Отырар ауданы әкімдігінің "Қоғам ауыл округі әкімінің аппараты"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bookmarkStart w:name="z243" w:id="41"/>
    <w:p>
      <w:pPr>
        <w:spacing w:after="0"/>
        <w:ind w:left="0"/>
        <w:jc w:val="left"/>
      </w:pPr>
      <w:r>
        <w:rPr>
          <w:rFonts w:ascii="Times New Roman"/>
          <w:b/>
          <w:i w:val="false"/>
          <w:color w:val="000000"/>
        </w:rPr>
        <w:t xml:space="preserve"> 6. Отырар ауданы әкімдігінің "Қоғам ауыл округі әкімінің аппараты" мемлекеттік мекемесінің қарамағындағы ұйымдардың тізбесі</w:t>
      </w:r>
    </w:p>
    <w:bookmarkEnd w:id="41"/>
    <w:p>
      <w:pPr>
        <w:spacing w:after="0"/>
        <w:ind w:left="0"/>
        <w:jc w:val="left"/>
      </w:pPr>
      <w:r>
        <w:rPr>
          <w:rFonts w:ascii="Times New Roman"/>
          <w:b w:val="false"/>
          <w:i w:val="false"/>
          <w:color w:val="000000"/>
          <w:sz w:val="28"/>
        </w:rPr>
        <w:t>      Отырар ауданы әкімдігінің "Қоғам ауыл округі әкімінің аппараты" мемлекеттік мекемесі "Балбұлақ" балабақшасы" мемлекеттік коммуналдық қазыналық кәсіпорыны.</w:t>
      </w:r>
      <w:r>
        <w:br/>
      </w:r>
      <w:r>
        <w:rPr>
          <w:rFonts w:ascii="Times New Roman"/>
          <w:b w:val="false"/>
          <w:i w:val="false"/>
          <w:color w:val="000000"/>
          <w:sz w:val="28"/>
        </w:rPr>
        <w:t>
      Отырар ауданы әкімдігінің "Қоғам ауыл округі әкімінің аппараты" мемлекеттік мекемесі "Зүбайра-ана"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23 қаулысына 8-қосымша</w:t>
            </w:r>
          </w:p>
        </w:tc>
      </w:tr>
    </w:tbl>
    <w:bookmarkStart w:name="z245" w:id="42"/>
    <w:p>
      <w:pPr>
        <w:spacing w:after="0"/>
        <w:ind w:left="0"/>
        <w:jc w:val="left"/>
      </w:pPr>
      <w:r>
        <w:rPr>
          <w:rFonts w:ascii="Times New Roman"/>
          <w:b/>
          <w:i w:val="false"/>
          <w:color w:val="000000"/>
        </w:rPr>
        <w:t xml:space="preserve"> Отырар ауданы әкімдігінің "Маяқұм ауыл округі әкімінің</w:t>
      </w:r>
      <w:r>
        <w:br/>
      </w:r>
      <w:r>
        <w:rPr>
          <w:rFonts w:ascii="Times New Roman"/>
          <w:b/>
          <w:i w:val="false"/>
          <w:color w:val="000000"/>
        </w:rPr>
        <w:t>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 әкімдігінің "Маяқұм ауыл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Отырар ауданы әкімдігінің "Маяқұм ауыл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Отырар ауданы әкімдігінің "Маяқұм ауыл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Отырар ауданы әкімдігінің "Маяқұм ауыл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Отырар ауданы әкімдігінің "Маяқұм ауыл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Отырар ауданы әкімдігінің "Маяқұм ауыл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Отырар ауданы әкімдігінің "Маяқұм ауыл округі әкімінің аппараты" мемлекеттік мекемесі өз құзыретінің мәселелері бойынша заңнамада белгіленген тәртіппен Отырар ауданы әкімдігінің "Маяқұм ауыл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Отырар ауданы әкімдігінің "Маяқұм ауыл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160710, Оңтүстік Қазақстан облысы, Отырар ауданы, Маяқұм ауылы, Ш.Айманов көшесі.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Отырар ауданы әкімдігінің "Маяқұм ауыл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"Маяқұм ауыл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Отырар ауданы әкімдігінің "Маяқұм ауыл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Отырар ауданы әкімдігінің "Маяқұм ауыл округі әкімінің аппараты" мемлекеттік мекемесі кәсіпкерлік субъектілерімен Отырар ауданы әкімдігінің "Маяқұм ауыл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Егер Отырар ауданы әкімдігінің "Маяқұм ауыл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 </w:t>
      </w:r>
      <w:r>
        <w:br/>
      </w:r>
      <w:r>
        <w:rPr>
          <w:rFonts w:ascii="Times New Roman"/>
          <w:b w:val="false"/>
          <w:i w:val="false"/>
          <w:color w:val="000000"/>
          <w:sz w:val="28"/>
        </w:rPr>
        <w:t>
</w:t>
      </w:r>
    </w:p>
    <w:bookmarkStart w:name="z260" w:id="4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14. Отырар ауданы әкімдігінің "Маяқұм ауыл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Отырар ауданы әкімдігінің "Маяқұм ауыл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Отырар ауданы әкімдігінің "Маяқұм ауыл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 округтің коммуналдық тұрғын үй қорының сақталуын, сондай-ақ, ауыл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мемлекеттік қызметтерді көрсетеді;</w:t>
      </w:r>
      <w:r>
        <w:br/>
      </w:r>
      <w:r>
        <w:rPr>
          <w:rFonts w:ascii="Times New Roman"/>
          <w:b w:val="false"/>
          <w:i w:val="false"/>
          <w:color w:val="000000"/>
          <w:sz w:val="28"/>
        </w:rPr>
        <w:t>
      66)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67) ауыл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Отырар ауданы әкімдігінің 10.03.2016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Отырар ауданы әкімдігінің "Маяқұм ауыл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Отырар ауданы әкімдігінің "Маяқұм ауыл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Отырар ауданы әкімдігінің "Маяқұм ауыл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xml:space="preserve">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 </w:t>
      </w:r>
      <w:r>
        <w:br/>
      </w:r>
      <w:r>
        <w:rPr>
          <w:rFonts w:ascii="Times New Roman"/>
          <w:b w:val="false"/>
          <w:i w:val="false"/>
          <w:color w:val="000000"/>
          <w:sz w:val="28"/>
        </w:rPr>
        <w:t>
</w:t>
      </w:r>
    </w:p>
    <w:bookmarkStart w:name="z265" w:id="44"/>
    <w:p>
      <w:pPr>
        <w:spacing w:after="0"/>
        <w:ind w:left="0"/>
        <w:jc w:val="left"/>
      </w:pPr>
      <w:r>
        <w:rPr>
          <w:rFonts w:ascii="Times New Roman"/>
          <w:b/>
          <w:i w:val="false"/>
          <w:color w:val="000000"/>
        </w:rPr>
        <w:t xml:space="preserve"> 3. Мемлекеттік органның қызметін ұйымдастыру</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18. Отырар ауданы әкімдігінің "Маяқұм ауыл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 xml:space="preserve">19. Ауыл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Ережесіне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20. Отырар ауданы әкімдігінің "Маяқұм ауыл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Отырар ауданы әкімдігінің "Маяқұм ауыл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Отырар ауданы әкімдігінің "Маяқұм ауыл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Отырар ауданы әкімдігінің "Маяқұм ауыл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Отырар ауданы әкімдігінің "Маяқұм ауыл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Отырар ауданы әкімдігінің "Маяқұм ауыл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Отырар ауданы әкімдігінің "Маяқұм ауыл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Отырар ауданы әкімдігінің "Маяқұм ауыл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Отырар ауданы әкімдігінің "Маяқұм ауыл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71" w:id="45"/>
    <w:p>
      <w:pPr>
        <w:spacing w:after="0"/>
        <w:ind w:left="0"/>
        <w:jc w:val="left"/>
      </w:pPr>
      <w:r>
        <w:rPr>
          <w:rFonts w:ascii="Times New Roman"/>
          <w:b/>
          <w:i w:val="false"/>
          <w:color w:val="000000"/>
        </w:rPr>
        <w:t xml:space="preserve"> 4. Мемлекеттік органның мүлкі</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23. Отырар ауданы әкімдігінің "Маяқұм ауыл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Отырар ауданы әкімдігінің "Маяқұм ауыл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Отырар ауданы әкімдігінің "Маяқұм ауыл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Отырар ауданы әкімдігінің "Маяқұм ауыл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75" w:id="46"/>
    <w:p>
      <w:pPr>
        <w:spacing w:after="0"/>
        <w:ind w:left="0"/>
        <w:jc w:val="left"/>
      </w:pPr>
      <w:r>
        <w:rPr>
          <w:rFonts w:ascii="Times New Roman"/>
          <w:b/>
          <w:i w:val="false"/>
          <w:color w:val="000000"/>
        </w:rPr>
        <w:t xml:space="preserve"> 5. Мемлекеттік органды қайта ұйымдастыру және тарату</w:t>
      </w:r>
    </w:p>
    <w:bookmarkEnd w:id="46"/>
    <w:p>
      <w:pPr>
        <w:spacing w:after="0"/>
        <w:ind w:left="0"/>
        <w:jc w:val="left"/>
      </w:pPr>
      <w:r>
        <w:rPr>
          <w:rFonts w:ascii="Times New Roman"/>
          <w:b w:val="false"/>
          <w:i w:val="false"/>
          <w:color w:val="000000"/>
          <w:sz w:val="28"/>
        </w:rPr>
        <w:t xml:space="preserve">      26. Отырар ауданы әкімдігінің "Маяқұм ауыл округі әкімінің аппараты"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bookmarkStart w:name="z276" w:id="47"/>
    <w:p>
      <w:pPr>
        <w:spacing w:after="0"/>
        <w:ind w:left="0"/>
        <w:jc w:val="left"/>
      </w:pPr>
      <w:r>
        <w:rPr>
          <w:rFonts w:ascii="Times New Roman"/>
          <w:b/>
          <w:i w:val="false"/>
          <w:color w:val="000000"/>
        </w:rPr>
        <w:t xml:space="preserve"> 6. Отырар ауданы әкімдігінің "Маяқұм ауыл округі әкімінің аппараты" мемлекеттік мекемесінің қарамағындағы ұйымдардың тізбесі</w:t>
      </w:r>
    </w:p>
    <w:bookmarkEnd w:id="47"/>
    <w:p>
      <w:pPr>
        <w:spacing w:after="0"/>
        <w:ind w:left="0"/>
        <w:jc w:val="left"/>
      </w:pPr>
      <w:r>
        <w:rPr>
          <w:rFonts w:ascii="Times New Roman"/>
          <w:b w:val="false"/>
          <w:i w:val="false"/>
          <w:color w:val="000000"/>
          <w:sz w:val="28"/>
        </w:rPr>
        <w:t>      Отырар ауданы әкімдігінің "Маяқұм ауыл округі әкімінің аппараты" мемлекеттік мекемесі "Тойлыкүл-Ана"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23 қаулысына 9-қосымша</w:t>
            </w:r>
          </w:p>
        </w:tc>
      </w:tr>
    </w:tbl>
    <w:bookmarkStart w:name="z278" w:id="48"/>
    <w:p>
      <w:pPr>
        <w:spacing w:after="0"/>
        <w:ind w:left="0"/>
        <w:jc w:val="left"/>
      </w:pPr>
      <w:r>
        <w:rPr>
          <w:rFonts w:ascii="Times New Roman"/>
          <w:b/>
          <w:i w:val="false"/>
          <w:color w:val="000000"/>
        </w:rPr>
        <w:t xml:space="preserve"> Отырар ауданы әкімдігінің "Отырар ауыл округі әкімінің</w:t>
      </w:r>
      <w:r>
        <w:br/>
      </w:r>
      <w:r>
        <w:rPr>
          <w:rFonts w:ascii="Times New Roman"/>
          <w:b/>
          <w:i w:val="false"/>
          <w:color w:val="000000"/>
        </w:rPr>
        <w:t>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 әкімдігінің "Отырар ауыл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Отырар ауданы әкімдігінің "Отырар ауыл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Отырар ауданы әкімдігінің "Отырар ауыл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Отырар ауданы әкімдігінің "Отырар ауыл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Отырар ауданы әкімдігінің "Отырар ауыл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Отырар ауданы әкімдігінің "Отырар ауыл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Отырар ауданы әкімдігінің "Отырар ауыл округі әкімінің аппараты" мемлекеттік мекемесі өз құзыретінің мәселелері бойынша заңнамада белгіленген тәртіппен Отырар ауданы әкімдігінің "Отырар ауыл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Отырар ауданы әкімдігінің "Отырар ауыл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160711, Оңтүстік Қазақстан облысы, Отырар ауданы, Арыс ауылы, К.Момбек көшесі, № 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Отырар ауданы әкімдігінің "Отырар ауыл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"Отырар ауыл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Отырар ауданы әкімдігінің "Отырар ауыл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Отырар ауданы әкімдігінің "Отырар ауыл округі әкімінің аппараты" мемлекеттік мекемесі кәсіпкерлік субъектілерімен Отырар ауданы әкімдігінің "Отырар ауыл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Отырар ауданы әкімдігінің "Отырар ауыл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93" w:id="4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14. Отырар ауданы әкімдігінің "Отырар ауыл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Отырар ауданы әкімдігінің "Отырар ауыл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Отырар ауданы әкімдігінің "Отырар ауыл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 округтің коммуналдық тұрғын үй қорының сақталуын, сондай-ақ, ауыл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мемлекеттік қызметтерді көрсетеді;</w:t>
      </w:r>
      <w:r>
        <w:br/>
      </w:r>
      <w:r>
        <w:rPr>
          <w:rFonts w:ascii="Times New Roman"/>
          <w:b w:val="false"/>
          <w:i w:val="false"/>
          <w:color w:val="000000"/>
          <w:sz w:val="28"/>
        </w:rPr>
        <w:t>
      66)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67) ауыл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Отырар ауданы әкімдігінің 10.03.2016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Отырар ауданы әкімдігінің "Отырар ауыл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Отырар ауданы әкімдігінің "Отырар ауыл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Отырар ауданы әкімдігінің "Отырар ауыл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xml:space="preserve">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 </w:t>
      </w:r>
      <w:r>
        <w:br/>
      </w:r>
      <w:r>
        <w:rPr>
          <w:rFonts w:ascii="Times New Roman"/>
          <w:b w:val="false"/>
          <w:i w:val="false"/>
          <w:color w:val="000000"/>
          <w:sz w:val="28"/>
        </w:rPr>
        <w:t>
</w:t>
      </w:r>
    </w:p>
    <w:bookmarkStart w:name="z298" w:id="50"/>
    <w:p>
      <w:pPr>
        <w:spacing w:after="0"/>
        <w:ind w:left="0"/>
        <w:jc w:val="left"/>
      </w:pPr>
      <w:r>
        <w:rPr>
          <w:rFonts w:ascii="Times New Roman"/>
          <w:b/>
          <w:i w:val="false"/>
          <w:color w:val="000000"/>
        </w:rPr>
        <w:t xml:space="preserve"> 3. Мемлекеттік органның қызметін ұйымдастыру</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18. Отырар ауданы әкімдігінің "Отырар ауыл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 xml:space="preserve">19. Ауыл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Ережесіне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20. Отырар ауданы әкімдігінің "Отырар ауыл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Отырар ауданы әкімдігінің "Отырар ауыл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Отырар ауданы әкімдігінің "Отырар ауыл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Отырар ауданы әкімдігінің "Отырар ауыл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Отырар ауданы әкімдігінің "Отырар ауыл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Отырар ауданы әкімдігінің "Отырар ауыл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Отырар ауданы әкімдігінің "Отырар ауыл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Отырар ауданы әкімдігінің "Отырар ауыл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Отырар ауданы әкімдігінің "Отырар ауыл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04" w:id="51"/>
    <w:p>
      <w:pPr>
        <w:spacing w:after="0"/>
        <w:ind w:left="0"/>
        <w:jc w:val="left"/>
      </w:pPr>
      <w:r>
        <w:rPr>
          <w:rFonts w:ascii="Times New Roman"/>
          <w:b/>
          <w:i w:val="false"/>
          <w:color w:val="000000"/>
        </w:rPr>
        <w:t xml:space="preserve"> 4. Мемлекеттік органның мүлкі</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23. Отырар ауданы әкімдігінің "Отырар ауыл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Отырар ауданы әкімдігінің "Отырар ауыл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Отырар ауданы әкімдігінің "Отырар ауыл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Отырар ауданы әкімдігінің "Отырар ауыл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08" w:id="52"/>
    <w:p>
      <w:pPr>
        <w:spacing w:after="0"/>
        <w:ind w:left="0"/>
        <w:jc w:val="left"/>
      </w:pPr>
      <w:r>
        <w:rPr>
          <w:rFonts w:ascii="Times New Roman"/>
          <w:b/>
          <w:i w:val="false"/>
          <w:color w:val="000000"/>
        </w:rPr>
        <w:t xml:space="preserve"> 5. Мемлекеттік органды қайта ұйымдастыру және тарату</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26. Отырар ауданы әкімдігінің "Отырар ауыл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10" w:id="53"/>
    <w:p>
      <w:pPr>
        <w:spacing w:after="0"/>
        <w:ind w:left="0"/>
        <w:jc w:val="left"/>
      </w:pPr>
      <w:r>
        <w:rPr>
          <w:rFonts w:ascii="Times New Roman"/>
          <w:b/>
          <w:i w:val="false"/>
          <w:color w:val="000000"/>
        </w:rPr>
        <w:t xml:space="preserve"> 6. Отырар ауданы әкімдігінің "Отырар ауыл округі әкімінің аппараты" мемлекеттік мекемесінің қарамағындағы ұйымдардың тізбесі</w:t>
      </w:r>
    </w:p>
    <w:bookmarkEnd w:id="53"/>
    <w:p>
      <w:pPr>
        <w:spacing w:after="0"/>
        <w:ind w:left="0"/>
        <w:jc w:val="left"/>
      </w:pPr>
      <w:r>
        <w:rPr>
          <w:rFonts w:ascii="Times New Roman"/>
          <w:b w:val="false"/>
          <w:i w:val="false"/>
          <w:color w:val="000000"/>
          <w:sz w:val="28"/>
        </w:rPr>
        <w:t>      Отырар ауданы әкімдігінің "Отырар ауыл округі әкімінің аппараты" мемлекеттік мекемесі "Марал"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23 қаулысына 10-қосымша</w:t>
            </w:r>
          </w:p>
        </w:tc>
      </w:tr>
    </w:tbl>
    <w:bookmarkStart w:name="z312" w:id="54"/>
    <w:p>
      <w:pPr>
        <w:spacing w:after="0"/>
        <w:ind w:left="0"/>
        <w:jc w:val="left"/>
      </w:pPr>
      <w:r>
        <w:rPr>
          <w:rFonts w:ascii="Times New Roman"/>
          <w:b/>
          <w:i w:val="false"/>
          <w:color w:val="000000"/>
        </w:rPr>
        <w:t xml:space="preserve"> Отырар ауданы әкімдігінің "Талапты ауыл округі әкімінің</w:t>
      </w:r>
      <w:r>
        <w:br/>
      </w:r>
      <w:r>
        <w:rPr>
          <w:rFonts w:ascii="Times New Roman"/>
          <w:b/>
          <w:i w:val="false"/>
          <w:color w:val="000000"/>
        </w:rPr>
        <w:t>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 әкімдігінің "Талапты ауыл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Отырар ауданы әкімдігінің "Талапты ауыл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Отырар ауданы әкімдігінің "Талапты ауыл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Отырар ауданы әкімдігінің "Талапты ауыл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Отырар ауданы әкімдігінің "Талапты ауыл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Отырар ауданы әкімдігінің "Талапты ауыл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Отырар ауданы әкімдігінің "Талапты ауыл округі әкімінің аппараты" мемлекеттік мекемесі өз құзыретінің мәселелері бойынша заңнамада белгіленген тәртіппен Отырар ауданы әкімдігінің "Талапты ауыл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Отырар ауданы әкімдігінің "Талапты ауыл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160708, Оңтүстік Қазақстан облысы, Отырар ауданы, Көкмардан ауылы, Тойшы-ата көшесі, № 8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Отырар ауданы әкімдігінің "Талапты ауыл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"Талапты ауыл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Отырар ауданы әкімдігінің "Талапты ауыл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Отырар ауданы әкімдігінің "Талапты ауыл округі әкімінің аппараты" мемлекеттік мекемесі кәсіпкерлік субъектілерімен Отырар ауданы әкімдігінің "Талапты ауыл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Егер Отырар ауданы әкімдігінің "Талапты ауыл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 </w:t>
      </w:r>
      <w:r>
        <w:br/>
      </w:r>
      <w:r>
        <w:rPr>
          <w:rFonts w:ascii="Times New Roman"/>
          <w:b w:val="false"/>
          <w:i w:val="false"/>
          <w:color w:val="000000"/>
          <w:sz w:val="28"/>
        </w:rPr>
        <w:t>
</w:t>
      </w:r>
    </w:p>
    <w:bookmarkStart w:name="z327" w:id="5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14. Отырар ауданы әкімдігінің "Талапты ауыл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Отырар ауданы әкімдігінің "Талапты ауыл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Отырар ауданы әкімдігінің "Талапты ауыл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 округтің коммуналдық тұрғын үй қорының сақталуын, сондай-ақ, ауыл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мемлекеттік қызметтерді көрсетеді;</w:t>
      </w:r>
      <w:r>
        <w:br/>
      </w:r>
      <w:r>
        <w:rPr>
          <w:rFonts w:ascii="Times New Roman"/>
          <w:b w:val="false"/>
          <w:i w:val="false"/>
          <w:color w:val="000000"/>
          <w:sz w:val="28"/>
        </w:rPr>
        <w:t>
      66)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67) ауыл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Отырар ауданы әкімдігінің 10.03.2016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Отырар ауданы әкімдігінің "Талапты ауыл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Отырар ауданы әкімдігінің "Талапты ауыл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Отырар ауданы әкімдігінің "Талапты ауыл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32" w:id="56"/>
    <w:p>
      <w:pPr>
        <w:spacing w:after="0"/>
        <w:ind w:left="0"/>
        <w:jc w:val="left"/>
      </w:pPr>
      <w:r>
        <w:rPr>
          <w:rFonts w:ascii="Times New Roman"/>
          <w:b/>
          <w:i w:val="false"/>
          <w:color w:val="000000"/>
        </w:rPr>
        <w:t xml:space="preserve"> 3. Мемлекеттік органның қызметін ұйымдастыру</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18. Отырар ауданы әкімдігінің "Талапты ауыл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 xml:space="preserve">19. Ауыл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Ережесіне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20. Отырар ауданы әкімдігінің "Талапты ауыл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Отырар ауданы әкімдігінің "Талапты ауыл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Отырар ауданы әкімдігінің "Талапты ауыл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Отырар ауданы әкімдігінің "Талапты ауыл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Отырар ауданы әкімдігінің "Талапты ауыл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Отырар ауданы әкімдігінің "Талапты ауыл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Отырар ауданы әкімдігінің "Талапты ауыл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Отырар ауданы әкімдігінің "Талапты ауыл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Отырар ауданы әкімдігінің "Талапты ауыл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8" w:id="57"/>
    <w:p>
      <w:pPr>
        <w:spacing w:after="0"/>
        <w:ind w:left="0"/>
        <w:jc w:val="left"/>
      </w:pPr>
      <w:r>
        <w:rPr>
          <w:rFonts w:ascii="Times New Roman"/>
          <w:b/>
          <w:i w:val="false"/>
          <w:color w:val="000000"/>
        </w:rPr>
        <w:t xml:space="preserve"> 4. Мемлекеттік органның мүлкі</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23. Отырар ауданы әкімдігінің "Талапты ауыл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Отырар ауданы әкімдігінің "Талапты ауыл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Отырар ауданы әкімдігінің "Талапты ауыл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Отырар ауданы әкімдігінің "Талапты ауыл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5. 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26. Отырар ауданы әкімдігінің "Талапты ауыл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44" w:id="58"/>
    <w:p>
      <w:pPr>
        <w:spacing w:after="0"/>
        <w:ind w:left="0"/>
        <w:jc w:val="left"/>
      </w:pPr>
      <w:r>
        <w:rPr>
          <w:rFonts w:ascii="Times New Roman"/>
          <w:b/>
          <w:i w:val="false"/>
          <w:color w:val="000000"/>
        </w:rPr>
        <w:t xml:space="preserve"> 6. Отырар ауданы әкімдігінің "Талапты ауыл округі әкімінің аппараты" мемлекеттік мекемесінің қарамағындағы ұйымдардың тізбесі</w:t>
      </w:r>
    </w:p>
    <w:bookmarkEnd w:id="58"/>
    <w:p>
      <w:pPr>
        <w:spacing w:after="0"/>
        <w:ind w:left="0"/>
        <w:jc w:val="left"/>
      </w:pPr>
      <w:r>
        <w:rPr>
          <w:rFonts w:ascii="Times New Roman"/>
          <w:b w:val="false"/>
          <w:i w:val="false"/>
          <w:color w:val="000000"/>
          <w:sz w:val="28"/>
        </w:rPr>
        <w:t>      Отырар ауданы әкімдігінің "Талапты ауыл округі әкімінің аппараты" мемлекеттік мекемесі "Бала би" балабақшасы" мемлекеттік коммуналдық қазыналық кәсіпорыны.</w:t>
      </w:r>
      <w:r>
        <w:br/>
      </w:r>
      <w:r>
        <w:rPr>
          <w:rFonts w:ascii="Times New Roman"/>
          <w:b w:val="false"/>
          <w:i w:val="false"/>
          <w:color w:val="000000"/>
          <w:sz w:val="28"/>
        </w:rPr>
        <w:t>
      Отырар ауданы әкімдігінің "Талапты ауыл округі әкімінің аппараты" мемлекеттік мекемесі "Балапан"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23 қаулысына 11-қосымша</w:t>
            </w:r>
          </w:p>
        </w:tc>
      </w:tr>
    </w:tbl>
    <w:bookmarkStart w:name="z346" w:id="59"/>
    <w:p>
      <w:pPr>
        <w:spacing w:after="0"/>
        <w:ind w:left="0"/>
        <w:jc w:val="left"/>
      </w:pPr>
      <w:r>
        <w:rPr>
          <w:rFonts w:ascii="Times New Roman"/>
          <w:b/>
          <w:i w:val="false"/>
          <w:color w:val="000000"/>
        </w:rPr>
        <w:t xml:space="preserve"> Отырар ауданы әкімдігінің "Темір ауыл округі әкімінің</w:t>
      </w:r>
      <w:r>
        <w:br/>
      </w:r>
      <w:r>
        <w:rPr>
          <w:rFonts w:ascii="Times New Roman"/>
          <w:b/>
          <w:i w:val="false"/>
          <w:color w:val="000000"/>
        </w:rPr>
        <w:t>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 әкімдігінің "Темір ауыл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Отырар ауданы әкімдігінің "Темір ауыл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Отырар ауданы әкімдігінің "Темір ауыл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Отырар ауданы әкімдігінің "Темір ауыл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Отырар ауданы әкімдігінің "Темір ауыл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Отырар ауданы әкімдігінің "Темір ауыл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Отырар ауданы әкімдігінің "Темір ауыл округі әкімінің аппараты" мемлекеттік мекемесі өз құзыретінің мәселелері бойынша заңнамада белгіленген тәртіппен Отырар ауданы әкімдігінің "Темір ауыл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Отырар ауданы әкімдігінің "Темір ауыл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160712, Оңтүстік Қазақстан облысы, Отырар ауданы, Темір ауылы, Т.Алиев көшесі, № 7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Отырар ауданы әкімдігінің "Темір ауыл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"Темір ауыл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Отырар ауданы әкімдігінің "Темір ауыл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Отырар ауданы әкімдігінің "Темір ауыл округі әкімінің аппараты" мемлекеттік мекемесі кәсіпкерлік субъектілерімен Отырар ауданы әкімдігінің "Темір ауыл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Отырар ауданы әкімдігінің "Темір ауыл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61" w:id="6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14. Отырар ауданы әкімдігінің "Темір ауыл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Отырар ауданы әкімдігінің "Темір ауыл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Отырар ауданы әкімдігінің "Темір ауыл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 округтің коммуналдық тұрғын үй қорының сақталуын, сондай-ақ, ауыл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мемлекеттік қызметтерді көрсетеді;</w:t>
      </w:r>
      <w:r>
        <w:br/>
      </w:r>
      <w:r>
        <w:rPr>
          <w:rFonts w:ascii="Times New Roman"/>
          <w:b w:val="false"/>
          <w:i w:val="false"/>
          <w:color w:val="000000"/>
          <w:sz w:val="28"/>
        </w:rPr>
        <w:t>
      66)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67) ауыл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Отырар ауданы әкімдігінің 10.03.2016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Отырар ауданы әкімдігінің "Темір ауыл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Отырар ауданы әкімдігінің "Темір ауыл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Отырар ауданы әкімдігінің "Темір ауыл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xml:space="preserve">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 </w:t>
      </w:r>
      <w:r>
        <w:br/>
      </w:r>
      <w:r>
        <w:rPr>
          <w:rFonts w:ascii="Times New Roman"/>
          <w:b w:val="false"/>
          <w:i w:val="false"/>
          <w:color w:val="000000"/>
          <w:sz w:val="28"/>
        </w:rPr>
        <w:t>
</w:t>
      </w:r>
    </w:p>
    <w:bookmarkStart w:name="z366" w:id="61"/>
    <w:p>
      <w:pPr>
        <w:spacing w:after="0"/>
        <w:ind w:left="0"/>
        <w:jc w:val="left"/>
      </w:pPr>
      <w:r>
        <w:rPr>
          <w:rFonts w:ascii="Times New Roman"/>
          <w:b/>
          <w:i w:val="false"/>
          <w:color w:val="000000"/>
        </w:rPr>
        <w:t xml:space="preserve"> 3. Мемлекеттік органның қызметін ұйымдастыру</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18. Отырар ауданы әкімдігінің "Темір ауыл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 xml:space="preserve">19. Ауыл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Ережесіне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20. Отырар ауданы әкімдігінің "Темір ауыл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21. Отырар ауданы әкімдігінің "Темір ауыл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Отырар ауданы әкімдігінің "Темір ауыл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Отырар ауданы әкімдігінің "Темір ауыл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Отырар ауданы әкімдігінің "Темір ауыл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Отырар ауданы әкімдігінің "Темір ауыл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Отырар ауданы әкімдігінің "Темір ауыл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Отырар ауданы әкімдігінің "Темір ауыл округі әкімінің аппараты" мемлкеттік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Отырар ауданы әкімдігінің "Темір ауыл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органның мүлкі</w:t>
      </w:r>
    </w:p>
    <w:p>
      <w:pPr>
        <w:spacing w:after="0"/>
        <w:ind w:left="0"/>
        <w:jc w:val="left"/>
      </w:pPr>
      <w:r>
        <w:rPr>
          <w:rFonts w:ascii="Times New Roman"/>
          <w:b w:val="false"/>
          <w:i w:val="false"/>
          <w:color w:val="000000"/>
          <w:sz w:val="28"/>
        </w:rPr>
        <w:t>      </w:t>
      </w:r>
      <w:r>
        <w:rPr>
          <w:rFonts w:ascii="Times New Roman"/>
          <w:b w:val="false"/>
          <w:i w:val="false"/>
          <w:color w:val="000000"/>
          <w:sz w:val="28"/>
        </w:rPr>
        <w:t>23. Отырар ауданы әкімдігінің "Темір ауыл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Отырар ауданы әкімдігінің "Темір ауыл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Отырар ауданы әкімдігінің "Темір ауыл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Отырар ауданы әкімдігінің "Темір ауыл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4" w:id="62"/>
    <w:p>
      <w:pPr>
        <w:spacing w:after="0"/>
        <w:ind w:left="0"/>
        <w:jc w:val="left"/>
      </w:pPr>
      <w:r>
        <w:rPr>
          <w:rFonts w:ascii="Times New Roman"/>
          <w:b/>
          <w:i w:val="false"/>
          <w:color w:val="000000"/>
        </w:rPr>
        <w:t xml:space="preserve"> 5. Мемлекеттік органды қайта ұйымдастыру және тарату</w:t>
      </w:r>
    </w:p>
    <w:bookmarkEnd w:id="62"/>
    <w:p>
      <w:pPr>
        <w:spacing w:after="0"/>
        <w:ind w:left="0"/>
        <w:jc w:val="left"/>
      </w:pPr>
      <w:r>
        <w:rPr>
          <w:rFonts w:ascii="Times New Roman"/>
          <w:b w:val="false"/>
          <w:i w:val="false"/>
          <w:color w:val="000000"/>
          <w:sz w:val="28"/>
        </w:rPr>
        <w:t>      26. Отырар ауданы әкімдігінің "Темір ауыл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75" w:id="63"/>
    <w:p>
      <w:pPr>
        <w:spacing w:after="0"/>
        <w:ind w:left="0"/>
        <w:jc w:val="left"/>
      </w:pPr>
      <w:r>
        <w:rPr>
          <w:rFonts w:ascii="Times New Roman"/>
          <w:b/>
          <w:i w:val="false"/>
          <w:color w:val="000000"/>
        </w:rPr>
        <w:t xml:space="preserve"> 6. Отырар ауданы әкімдігінің "Темір ауыл округі әкімінің аппараты" мемлекеттік мекемесінің қарамағындағы ұйымдардың тізбесі</w:t>
      </w:r>
    </w:p>
    <w:bookmarkEnd w:id="63"/>
    <w:p>
      <w:pPr>
        <w:spacing w:after="0"/>
        <w:ind w:left="0"/>
        <w:jc w:val="left"/>
      </w:pPr>
      <w:r>
        <w:rPr>
          <w:rFonts w:ascii="Times New Roman"/>
          <w:b w:val="false"/>
          <w:i w:val="false"/>
          <w:color w:val="000000"/>
          <w:sz w:val="28"/>
        </w:rPr>
        <w:t xml:space="preserve">      Отырар ауданы әкімдігінің "Темір ауыл округі әкімінің аппараты" мемлекеттік мекемесі "Ер Төстік" балабақшасы" мемлекеттік коммуналдық қазыналық кәсіпорыны.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23 қаулысына 12-қосымша</w:t>
            </w:r>
          </w:p>
        </w:tc>
      </w:tr>
    </w:tbl>
    <w:bookmarkStart w:name="z377" w:id="64"/>
    <w:p>
      <w:pPr>
        <w:spacing w:after="0"/>
        <w:ind w:left="0"/>
        <w:jc w:val="left"/>
      </w:pPr>
      <w:r>
        <w:rPr>
          <w:rFonts w:ascii="Times New Roman"/>
          <w:b/>
          <w:i w:val="false"/>
          <w:color w:val="000000"/>
        </w:rPr>
        <w:t xml:space="preserve"> Отырар ауданы әкімдігінің "Шәуілдір ауыл округі әкімінің</w:t>
      </w:r>
      <w:r>
        <w:br/>
      </w:r>
      <w:r>
        <w:rPr>
          <w:rFonts w:ascii="Times New Roman"/>
          <w:b/>
          <w:i w:val="false"/>
          <w:color w:val="000000"/>
        </w:rPr>
        <w:t>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 әкімдігінің "Шәуілдір ауыл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Отырар ауданы әкімдігінің "Шәуілдір ауыл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Отырар ауданы әкімдігінің "Шәуілдір ауыл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Отырар ауданы әкімдігінің "Шәуілдір ауыл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Отырар ауданы әкімдігінің "Шәуілдір ауыл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Отырар ауданы әкімдігінің "Шәуілдір ауыл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Отырар ауданы әкімдігінің "Шәуілдір ауыл округі әкімінің аппараты" мемлекеттік мекемесі өз құзыретінің мәселелері бойынша заңнамада белгіленген тәртіппен Отырар ауданы әкімдігінің "Шәуілдір ауыл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Отырар ауданы әкімдігінің "Шәуілдір ауыл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160700, Оңтүстік Қазақстан облысы, Отырар ауданы, Шәуілдір ауылы, Жібек Жолы көшесі, № 65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Отырар ауданы әкімдігінің "Шәуілдір ауыл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"Шәуілдір ауыл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Отырар ауданы әкімдігінің "Шәуілдір ауыл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Отырар ауданы әкімдігінің "Шәуілдір ауыл округі әкімінің аппараты" мемлекеттік мекемесі кәсіпкерлік субъектілерімен Отырар ауданы әкімдігінің "Шәуілдір ауыл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Отырар ауданы әкімдігінің "Шәуілдір ауыл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92" w:id="6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5"/>
    <w:p>
      <w:pPr>
        <w:spacing w:after="0"/>
        <w:ind w:left="0"/>
        <w:jc w:val="left"/>
      </w:pPr>
      <w:r>
        <w:rPr>
          <w:rFonts w:ascii="Times New Roman"/>
          <w:b w:val="false"/>
          <w:i w:val="false"/>
          <w:color w:val="000000"/>
          <w:sz w:val="28"/>
        </w:rPr>
        <w:t>      </w:t>
      </w:r>
      <w:r>
        <w:rPr>
          <w:rFonts w:ascii="Times New Roman"/>
          <w:b w:val="false"/>
          <w:i w:val="false"/>
          <w:color w:val="000000"/>
          <w:sz w:val="28"/>
        </w:rPr>
        <w:t>14. Отырар ауданы әкімдігінің "Шәуілдір ауыл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Отырар ауданы әкімдігінің "Шәуілдір ауыл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Отырар ауданы әкімдігінің "Шәуілдір ауыл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 округтің коммуналдық тұрғын үй қорының сақталуын, сондай-ақ, ауыл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мемлекеттік қызметтерді көрсетеді;</w:t>
      </w:r>
      <w:r>
        <w:br/>
      </w:r>
      <w:r>
        <w:rPr>
          <w:rFonts w:ascii="Times New Roman"/>
          <w:b w:val="false"/>
          <w:i w:val="false"/>
          <w:color w:val="000000"/>
          <w:sz w:val="28"/>
        </w:rPr>
        <w:t>
      66)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67) ауыл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Отырар ауданы әкімдігінің 10.03.2016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Отырар ауданы әкімдігінің "Шәуілдір ауыл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Отырар ауданы әкімдігінің "Шәуілдір ауыл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Отырар ауданы әкімдігінің "Шәуілдір ауыл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xml:space="preserve">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 </w:t>
      </w:r>
      <w:r>
        <w:br/>
      </w:r>
      <w:r>
        <w:rPr>
          <w:rFonts w:ascii="Times New Roman"/>
          <w:b w:val="false"/>
          <w:i w:val="false"/>
          <w:color w:val="000000"/>
          <w:sz w:val="28"/>
        </w:rPr>
        <w:t>
</w:t>
      </w:r>
    </w:p>
    <w:bookmarkStart w:name="z397" w:id="66"/>
    <w:p>
      <w:pPr>
        <w:spacing w:after="0"/>
        <w:ind w:left="0"/>
        <w:jc w:val="left"/>
      </w:pPr>
      <w:r>
        <w:rPr>
          <w:rFonts w:ascii="Times New Roman"/>
          <w:b/>
          <w:i w:val="false"/>
          <w:color w:val="000000"/>
        </w:rPr>
        <w:t xml:space="preserve"> 3. Мемлекеттік органның қызметін ұйымдастыру</w:t>
      </w:r>
    </w:p>
    <w:bookmarkEnd w:id="66"/>
    <w:p>
      <w:pPr>
        <w:spacing w:after="0"/>
        <w:ind w:left="0"/>
        <w:jc w:val="left"/>
      </w:pPr>
      <w:r>
        <w:rPr>
          <w:rFonts w:ascii="Times New Roman"/>
          <w:b w:val="false"/>
          <w:i w:val="false"/>
          <w:color w:val="000000"/>
          <w:sz w:val="28"/>
        </w:rPr>
        <w:t>      </w:t>
      </w:r>
      <w:r>
        <w:rPr>
          <w:rFonts w:ascii="Times New Roman"/>
          <w:b w:val="false"/>
          <w:i w:val="false"/>
          <w:color w:val="000000"/>
          <w:sz w:val="28"/>
        </w:rPr>
        <w:t>18. Отырар ауданы әкімдігінің "Шәуілдір ауыл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 xml:space="preserve">19. Ауыл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Ережесіне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20. Отырар ауданы әкімдігінің "Шәуілдір ауыл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Отырар ауданы әкімдігінің "Шәуілдір ауыл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Отырар ауданы әкімдігінің "Шәуілдір ауыл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Отырар ауданы әкімдігінің "Шәуілдір ауыл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Отырар ауданы әкімдігінің "Шәуілдір ауыл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Отырар ауданы әкімдігінің "Шәуілдір ауыл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Отырар ауданы әкімдігінің "Шәуілдір ауыл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Отырар ауданы әкімдігінің "Шәуілдір ауыл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Отырар ауданы әкімдігінің "Шәуілдір ауыл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403" w:id="67"/>
    <w:p>
      <w:pPr>
        <w:spacing w:after="0"/>
        <w:ind w:left="0"/>
        <w:jc w:val="left"/>
      </w:pPr>
      <w:r>
        <w:rPr>
          <w:rFonts w:ascii="Times New Roman"/>
          <w:b/>
          <w:i w:val="false"/>
          <w:color w:val="000000"/>
        </w:rPr>
        <w:t xml:space="preserve"> 4. Мемлекеттік органның мүлкі</w:t>
      </w:r>
    </w:p>
    <w:bookmarkEnd w:id="67"/>
    <w:p>
      <w:pPr>
        <w:spacing w:after="0"/>
        <w:ind w:left="0"/>
        <w:jc w:val="left"/>
      </w:pPr>
      <w:r>
        <w:rPr>
          <w:rFonts w:ascii="Times New Roman"/>
          <w:b w:val="false"/>
          <w:i w:val="false"/>
          <w:color w:val="000000"/>
          <w:sz w:val="28"/>
        </w:rPr>
        <w:t>      </w:t>
      </w:r>
      <w:r>
        <w:rPr>
          <w:rFonts w:ascii="Times New Roman"/>
          <w:b w:val="false"/>
          <w:i w:val="false"/>
          <w:color w:val="000000"/>
          <w:sz w:val="28"/>
        </w:rPr>
        <w:t>23. Отырар ауданы әкімдігінің "Шәуілдір ауыл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Отырар ауданы әкімдігінің "Шәуілдір ауыл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Отырар ауданы әкімдігінің "Шәуілдір ауыл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Отырар ауданы әкімдігінің "Шәуілдір ауыл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07" w:id="68"/>
    <w:p>
      <w:pPr>
        <w:spacing w:after="0"/>
        <w:ind w:left="0"/>
        <w:jc w:val="left"/>
      </w:pPr>
      <w:r>
        <w:rPr>
          <w:rFonts w:ascii="Times New Roman"/>
          <w:b/>
          <w:i w:val="false"/>
          <w:color w:val="000000"/>
        </w:rPr>
        <w:t xml:space="preserve"> 5. Мемлекеттік органды қайта ұйымдастыру және тарату</w:t>
      </w:r>
    </w:p>
    <w:bookmarkEnd w:id="68"/>
    <w:p>
      <w:pPr>
        <w:spacing w:after="0"/>
        <w:ind w:left="0"/>
        <w:jc w:val="left"/>
      </w:pPr>
      <w:r>
        <w:rPr>
          <w:rFonts w:ascii="Times New Roman"/>
          <w:b w:val="false"/>
          <w:i w:val="false"/>
          <w:color w:val="000000"/>
          <w:sz w:val="28"/>
        </w:rPr>
        <w:t>      </w:t>
      </w:r>
      <w:r>
        <w:rPr>
          <w:rFonts w:ascii="Times New Roman"/>
          <w:b w:val="false"/>
          <w:i w:val="false"/>
          <w:color w:val="000000"/>
          <w:sz w:val="28"/>
        </w:rPr>
        <w:t>26. Отырар ауданы әкімдігінің "Шәуілдір ауыл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409" w:id="69"/>
    <w:p>
      <w:pPr>
        <w:spacing w:after="0"/>
        <w:ind w:left="0"/>
        <w:jc w:val="left"/>
      </w:pPr>
      <w:r>
        <w:rPr>
          <w:rFonts w:ascii="Times New Roman"/>
          <w:b/>
          <w:i w:val="false"/>
          <w:color w:val="000000"/>
        </w:rPr>
        <w:t xml:space="preserve"> 6. Отырар ауданы әкімдігінің "Шәуілдір ауыл округі әкімінің аппараты" мемлекеттік мекемесінің қарамағындағы ұйымдардың тізбесі</w:t>
      </w:r>
    </w:p>
    <w:bookmarkEnd w:id="69"/>
    <w:p>
      <w:pPr>
        <w:spacing w:after="0"/>
        <w:ind w:left="0"/>
        <w:jc w:val="left"/>
      </w:pPr>
      <w:r>
        <w:rPr>
          <w:rFonts w:ascii="Times New Roman"/>
          <w:b w:val="false"/>
          <w:i w:val="false"/>
          <w:color w:val="000000"/>
          <w:sz w:val="28"/>
        </w:rPr>
        <w:t>      Отырар ауданы әкімдігінің "Шәуілдір ауыл округі әкімінің аппараты" мемлекеттік мекемесі "Ақбол" балабақшасы" мемлекеттік коммуналдық қазыналық кәсіпорыны.</w:t>
      </w:r>
      <w:r>
        <w:br/>
      </w:r>
      <w:r>
        <w:rPr>
          <w:rFonts w:ascii="Times New Roman"/>
          <w:b w:val="false"/>
          <w:i w:val="false"/>
          <w:color w:val="000000"/>
          <w:sz w:val="28"/>
        </w:rPr>
        <w:t>
      Отырар ауданы әкімдігінің "Шәуілдір ауыл округі әкімінің аппараты" мемлекеттік мекемесі "Балдаурен" балабақшасы" мемлекеттік коммуналдық қазыналық кәсіпорыны.</w:t>
      </w:r>
      <w:r>
        <w:br/>
      </w:r>
      <w:r>
        <w:rPr>
          <w:rFonts w:ascii="Times New Roman"/>
          <w:b w:val="false"/>
          <w:i w:val="false"/>
          <w:color w:val="000000"/>
          <w:sz w:val="28"/>
        </w:rPr>
        <w:t>
      Отырар ауданы әкімдігінің "Шәуілдір ауыл округі әкімінің аппараты" мемлекеттік мекемесі "Балдырған-1" балабақшасы" мемлекеттік коммуналдық қазыналық кәсіпорыны.</w:t>
      </w:r>
      <w:r>
        <w:br/>
      </w:r>
      <w:r>
        <w:rPr>
          <w:rFonts w:ascii="Times New Roman"/>
          <w:b w:val="false"/>
          <w:i w:val="false"/>
          <w:color w:val="000000"/>
          <w:sz w:val="28"/>
        </w:rPr>
        <w:t>
      Отырар ауданы әкімдігінің "Шәуілдір ауыл округі әкімінің аппараты" мемлекеттік мекемесі "Болашақ"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23 қаулысына 13-қосымша</w:t>
            </w:r>
          </w:p>
        </w:tc>
      </w:tr>
    </w:tbl>
    <w:bookmarkStart w:name="z411" w:id="70"/>
    <w:p>
      <w:pPr>
        <w:spacing w:after="0"/>
        <w:ind w:left="0"/>
        <w:jc w:val="left"/>
      </w:pPr>
      <w:r>
        <w:rPr>
          <w:rFonts w:ascii="Times New Roman"/>
          <w:b/>
          <w:i w:val="false"/>
          <w:color w:val="000000"/>
        </w:rPr>
        <w:t xml:space="preserve"> Отырар ауданы әкімдігінің "Шілік ауыл округі әкімінің</w:t>
      </w:r>
      <w:r>
        <w:br/>
      </w:r>
      <w:r>
        <w:rPr>
          <w:rFonts w:ascii="Times New Roman"/>
          <w:b/>
          <w:i w:val="false"/>
          <w:color w:val="000000"/>
        </w:rPr>
        <w:t>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70"/>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 әкімдігінің "Шілік ауыл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Отырар ауданы әкімдігінің "Шілік ауыл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Отырар ауданы әкімдігінің "Шілік ауыл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Отырар ауданы әкімдігінің "Шілік ауыл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Отырар ауданы әкімдігінің "Шілік ауыл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Отырар ауданы әкімдігінің "Шілік ауыл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Отырар ауданы әкімдігінің "Шілік ауыл округі әкімінің аппараты" мемлекеттік мекемесі өз құзыретінің мәселелері бойынша заңнамада белгіленген тәртіппен Отырар ауданы әкімдігінің "Шілік ауыл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Отырар ауданы әкімдігінің "Шілік ауыл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160713, Оңтүстік Қазақстан облысы, Отырар ауданы, Шілік ауылы, Турганбай Датка көшесі, № 5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Отырар ауданы әкімдігінің "Шілік ауыл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"Шілік ауыл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Отырар ауданы әкімдігінің "Шілік ауыл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Отырар ауданы әкімдігінің "Шілік ауыл округі әкімінің аппараты" мемлекеттік мекемесі кәсіпкерлік субъектілерімен Отырар ауданы әкімдігінің "Шілік ауыл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Отырар ауданы әкімдігінің "Шілік ауыл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426" w:id="7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1"/>
    <w:p>
      <w:pPr>
        <w:spacing w:after="0"/>
        <w:ind w:left="0"/>
        <w:jc w:val="left"/>
      </w:pPr>
      <w:r>
        <w:rPr>
          <w:rFonts w:ascii="Times New Roman"/>
          <w:b w:val="false"/>
          <w:i w:val="false"/>
          <w:color w:val="000000"/>
          <w:sz w:val="28"/>
        </w:rPr>
        <w:t>      </w:t>
      </w:r>
      <w:r>
        <w:rPr>
          <w:rFonts w:ascii="Times New Roman"/>
          <w:b w:val="false"/>
          <w:i w:val="false"/>
          <w:color w:val="000000"/>
          <w:sz w:val="28"/>
        </w:rPr>
        <w:t>14. Отырар ауданы әкімдігінің "Шілік ауыл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Отырар ауданы әкімдігінің "Шілік ауыл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Отырар ауданы әкімдігінің "Шілік ауыл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 округтің коммуналдық тұрғын үй қорының сақталуын, сондай-ақ, ауыл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мемлекеттік қызметтерді көрсетеді;</w:t>
      </w:r>
      <w:r>
        <w:br/>
      </w:r>
      <w:r>
        <w:rPr>
          <w:rFonts w:ascii="Times New Roman"/>
          <w:b w:val="false"/>
          <w:i w:val="false"/>
          <w:color w:val="000000"/>
          <w:sz w:val="28"/>
        </w:rPr>
        <w:t>
      66)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67) ауыл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Отырар ауданы әкімдігінің 10.03.2016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Отырар ауданы әкімдігінің "Шілік ауыл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Отырар ауданы әкімдігінің "Шілік ауыл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Отырар ауданы әкімдігінің "Шілік ауыл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xml:space="preserve">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 </w:t>
      </w:r>
      <w:r>
        <w:br/>
      </w:r>
      <w:r>
        <w:rPr>
          <w:rFonts w:ascii="Times New Roman"/>
          <w:b w:val="false"/>
          <w:i w:val="false"/>
          <w:color w:val="000000"/>
          <w:sz w:val="28"/>
        </w:rPr>
        <w:t>
</w:t>
      </w:r>
    </w:p>
    <w:bookmarkStart w:name="z431" w:id="72"/>
    <w:p>
      <w:pPr>
        <w:spacing w:after="0"/>
        <w:ind w:left="0"/>
        <w:jc w:val="left"/>
      </w:pPr>
      <w:r>
        <w:rPr>
          <w:rFonts w:ascii="Times New Roman"/>
          <w:b/>
          <w:i w:val="false"/>
          <w:color w:val="000000"/>
        </w:rPr>
        <w:t xml:space="preserve"> 3. Мемлекеттік органның қызметін ұйымдастыру</w:t>
      </w:r>
    </w:p>
    <w:bookmarkEnd w:id="72"/>
    <w:p>
      <w:pPr>
        <w:spacing w:after="0"/>
        <w:ind w:left="0"/>
        <w:jc w:val="left"/>
      </w:pPr>
      <w:r>
        <w:rPr>
          <w:rFonts w:ascii="Times New Roman"/>
          <w:b w:val="false"/>
          <w:i w:val="false"/>
          <w:color w:val="000000"/>
          <w:sz w:val="28"/>
        </w:rPr>
        <w:t>      </w:t>
      </w:r>
      <w:r>
        <w:rPr>
          <w:rFonts w:ascii="Times New Roman"/>
          <w:b w:val="false"/>
          <w:i w:val="false"/>
          <w:color w:val="000000"/>
          <w:sz w:val="28"/>
        </w:rPr>
        <w:t>18. Отырар ауданы әкімдігінің "Шілік ауыл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 xml:space="preserve">19. Ауыл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Ережесіне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20. Отырар ауданы әкімдігінің "Шілік ауыл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Отырар ауданы әкімдігінің "Шілік ауыл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Отырар ауданы әкімдігінің "Шілік ауыл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Отырар ауданы әкімдігінің "Шілік ауыл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Отырар ауданы әкімдігінің "Шілік ауыл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Отырар ауданы әкімдігінің "Шілік ауыл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Отырар ауданы әкімдігінің "Шілік ауыл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Отырар ауданы әкімдігінің "Шілік ауыл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Отырар ауданы әкімдігінің "Шілік ауыл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437" w:id="73"/>
    <w:p>
      <w:pPr>
        <w:spacing w:after="0"/>
        <w:ind w:left="0"/>
        <w:jc w:val="left"/>
      </w:pPr>
      <w:r>
        <w:rPr>
          <w:rFonts w:ascii="Times New Roman"/>
          <w:b/>
          <w:i w:val="false"/>
          <w:color w:val="000000"/>
        </w:rPr>
        <w:t xml:space="preserve"> 4. Мемлекеттік органның мүлкі</w:t>
      </w:r>
    </w:p>
    <w:bookmarkEnd w:id="73"/>
    <w:p>
      <w:pPr>
        <w:spacing w:after="0"/>
        <w:ind w:left="0"/>
        <w:jc w:val="left"/>
      </w:pPr>
      <w:r>
        <w:rPr>
          <w:rFonts w:ascii="Times New Roman"/>
          <w:b w:val="false"/>
          <w:i w:val="false"/>
          <w:color w:val="000000"/>
          <w:sz w:val="28"/>
        </w:rPr>
        <w:t>      </w:t>
      </w:r>
      <w:r>
        <w:rPr>
          <w:rFonts w:ascii="Times New Roman"/>
          <w:b w:val="false"/>
          <w:i w:val="false"/>
          <w:color w:val="000000"/>
          <w:sz w:val="28"/>
        </w:rPr>
        <w:t>23. Отырар ауданы әкімдігінің "Шілік ауыл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Отырар ауданы әкімдігінің "Шілік ауыл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Отырар ауданы әкімдігінің "Шілік ауыл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Отырар ауданы әкімдігінің "Шілік ауыл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41" w:id="74"/>
    <w:p>
      <w:pPr>
        <w:spacing w:after="0"/>
        <w:ind w:left="0"/>
        <w:jc w:val="left"/>
      </w:pPr>
      <w:r>
        <w:rPr>
          <w:rFonts w:ascii="Times New Roman"/>
          <w:b/>
          <w:i w:val="false"/>
          <w:color w:val="000000"/>
        </w:rPr>
        <w:t xml:space="preserve"> 5. Мемлекеттік органды қайта ұйымдастыру және тарату</w:t>
      </w:r>
    </w:p>
    <w:bookmarkEnd w:id="74"/>
    <w:p>
      <w:pPr>
        <w:spacing w:after="0"/>
        <w:ind w:left="0"/>
        <w:jc w:val="left"/>
      </w:pPr>
      <w:r>
        <w:rPr>
          <w:rFonts w:ascii="Times New Roman"/>
          <w:b w:val="false"/>
          <w:i w:val="false"/>
          <w:color w:val="000000"/>
          <w:sz w:val="28"/>
        </w:rPr>
        <w:t>      </w:t>
      </w:r>
      <w:r>
        <w:rPr>
          <w:rFonts w:ascii="Times New Roman"/>
          <w:b w:val="false"/>
          <w:i w:val="false"/>
          <w:color w:val="000000"/>
          <w:sz w:val="28"/>
        </w:rPr>
        <w:t>26. Отырар ауданы әкімдігінің "Шілік ауыл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443" w:id="75"/>
    <w:p>
      <w:pPr>
        <w:spacing w:after="0"/>
        <w:ind w:left="0"/>
        <w:jc w:val="left"/>
      </w:pPr>
      <w:r>
        <w:rPr>
          <w:rFonts w:ascii="Times New Roman"/>
          <w:b/>
          <w:i w:val="false"/>
          <w:color w:val="000000"/>
        </w:rPr>
        <w:t xml:space="preserve"> 6. Отырар ауданы әкімдігінің "Шілік ауыл округі әкімінің аппараты" мемлекеттік мекемесінің қарамағындағы ұйымдардың тізбесі</w:t>
      </w:r>
    </w:p>
    <w:bookmarkEnd w:id="75"/>
    <w:p>
      <w:pPr>
        <w:spacing w:after="0"/>
        <w:ind w:left="0"/>
        <w:jc w:val="left"/>
      </w:pPr>
      <w:r>
        <w:rPr>
          <w:rFonts w:ascii="Times New Roman"/>
          <w:b w:val="false"/>
          <w:i w:val="false"/>
          <w:color w:val="000000"/>
          <w:sz w:val="28"/>
        </w:rPr>
        <w:t>      Отырар ауданы әкімдігінің "Шілік ауыл округі әкімінің аппараты" мемлекеттік мекемесі "Хадиша ана" балабақшасы" мемлекеттік коммуналдық қазыналық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