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f749" w14:textId="f59f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2015 жылғы 15 сәуірдегі № 156 қаулысы. Оңтүстік Қазақстан облысының Әділет департаментінде 2015 жылғы 15 мамырда № 3181 болып тіркелді. Қолданылу мерзімінің аяқталуына байланысты күші жойылды - (Оңтүстік Қазақстан облысы Отырар ауданы әкімінің 2016 жылғы 1 наурыздағы № 1614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(Оңтүстік Қазақстан облысы Отырар ауданы әкімінің 01.03.2016 № 1614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шаруашылығындағы міндетті сақтандыру туралы" Қазақстан Республикасының 2004 жылғы 10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сәйкес,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     2015 жылға өсімдік шаруашылығындағы міндетті сақтандыруға жататын өсімдік шаруашылығы өнімінің түрлері бойынша Отырар ауданының аумағында егіс жұмыстарының басталуы мен аяқталуының оңтайлы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     Осы қаулының орындалуын бақылау аудан әкімінің орынбасары А.Жунисовке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     Осы қаулы алғашқы ресми жарияланған күнінен кейін қолданысқа енгізіледі және 2015 жылғы 20 сәуірінен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өсімдік шаруашылығындағы міндетті сақтандыруға жататын өсімдік шаруашылығы өнімінің түрлері бойынша Отырар ауданының аумағында егіс жұмыстарының басталуы мен аяқталуының оңтайлы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62"/>
        <w:gridCol w:w="5168"/>
        <w:gridCol w:w="5169"/>
        <w:gridCol w:w="470"/>
      </w:tblGrid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жүгерi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