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273c" w14:textId="6132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"Отырар ауданы әкімдігінің "Отырар ауданының ветеринария бөлімі" мемлекеттік мекемесі туралы Ережені бекіту туралы" Отырар ауданы әкімдігінің 2014 жылғы 5 желтоқсандағы № 696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әкімдігінің 2015 жылғы 29 мамырдағы № 200 қаулысы. Оңтүстік Қазақстан облысының Әділет департаментінде 2015 жылғы 10 маусымда № 3204 болып тіркелді. Күші жойылды - Оңтүстік Қазақстан облысы Отырар ауданы әкімдігінің 2016 жылғы 31 мамырдағы № 178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облысы Отырар ауданы әкімдігінің 31.05.2016 № 178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2-1) тармақшасына сәйкес, Отырар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Отырар ауданы әкімдігінің 2014 жылғы 5 желтоқсандағы № 696 "Отырар ауданы әкімдігінің "Отырар ауданының ветеринария бөлімі" мемлекеттік мекемесі туралы Ережені бекіту туралы" (Нормативтік құқықтық актілерді мемлекеттік тіркеу тізілімінде № 2950 болып тіркелген, 2015 жылғы 15 қаңтарда "Отырар алқабы"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"Отырар ауданы әкімдігінің "Отырар ауданының ветеринария бөлімі" мемлекеттік мекемесі туралы Ережеде 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27) тармақшасы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А.Жунисовке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