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71768" w14:textId="ff717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аудан бюджеті туралы" Отырар аудандық мәслихатының 2014 жылғы 19 желтоқсандағы № 33/187-V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Отырар аудандық мәслихатының 2015 жылғы 16 шілдедегі № 37/216-V шешімі. Оңтүстік Қазақстан облысының Әділет департаментінде 2015 жылғы 17 шілдеде № 3245 болып тіркелді. Қолданылу мерзімінің аяқталуына байланысты күші жойылды - (Оңтүстік Қазақстан облысы Отырар аудандық мәслихатының 2016 жылғы 6 қаңтардағы № 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Отырар аудандық мәслихатының 06.01.2016 № 3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Заңының 6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2015 жылғы 10 шілдедегі № 39/362-V «2015-2017 жылдарға арналған облыстық бюджет туралы» Оңтүстік Қазақстан облыстық мәслихатының 2014 жылғы 11 желтоқсандағы № 34/258-V шешіміне өзгерістер мен толықтыру енгізу туралы» Нормативтік құқықтық актілерді мемлекеттік тіркеу тізілімінде № 3236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Отырар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Отырар аудандық мәслихатының 2014 жылғы 19 желтоқсандағы № 33/187-V «2015-2017 жылдарға арналған аудан бюджеті туралы» (Нормативтік құқықтық актілерді мемлекеттік тіркеу тізілімінде № 2937 нөмірімен тіркелген, 2015 жылғы 5 қаңтардағы «Отырар алқабы»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Отырар ауданының 2015-2017 жылдарға арналған аудан бюджеті тиісінше 1, 2 және 3-қосымшаларға сәйкес, оның ішінде 2015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8 043 326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1 350 159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9 511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6 100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6 677 556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8 043 842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11 237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14 865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3 628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- - 11 753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11 753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14 865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3 628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516 мың теңге.».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Отырар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О.Қылышбай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Отырар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Б.Зұлпыхаров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шілде 2015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37/216-V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желтоқсан 2014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33/187-V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551"/>
        <w:gridCol w:w="530"/>
        <w:gridCol w:w="8237"/>
        <w:gridCol w:w="219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 І Р І С Т Е 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8 043 326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1 350 159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442 690 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442 690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274 024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274 024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609 428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557 347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7 286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42 225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2 570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18 112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1 738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6 328 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9 904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</w:tr>
      <w:tr>
        <w:trPr>
          <w:trHeight w:val="73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5 905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5 905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9 511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1 276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1 081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8 235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8 235 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6 100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6 100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6 100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6 677 556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6 677 556 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6 677 556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531"/>
        <w:gridCol w:w="749"/>
        <w:gridCol w:w="691"/>
        <w:gridCol w:w="7371"/>
        <w:gridCol w:w="216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8 043 842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415 434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299 040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17 287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17 287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75 057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74 325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732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206 696 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201 203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5 493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115 394 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26 735 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26 430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31 057 </w:t>
            </w:r>
          </w:p>
        </w:tc>
      </w:tr>
      <w:tr>
        <w:trPr>
          <w:trHeight w:val="9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30 817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57 602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57 602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7 346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6 846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6 846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6 846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4 456 162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604 927 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572 882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231 339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341 543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32 045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32 045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3 324 433 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3 324 433 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3 248 356 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76 077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526 802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332 027 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11 579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52 034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8 588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1 189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19 822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238 725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194 775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194 775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284 681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4 633 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4 633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4 633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244 828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244 828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10 662 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25 555 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1 468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37 640 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102 347 </w:t>
            </w:r>
          </w:p>
        </w:tc>
      </w:tr>
      <w:tr>
        <w:trPr>
          <w:trHeight w:val="7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22 713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37 720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35 220 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35 220 </w:t>
            </w:r>
          </w:p>
        </w:tc>
      </w:tr>
      <w:tr>
        <w:trPr>
          <w:trHeight w:val="7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32 580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1 800 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927 952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516 385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28 297 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3 297 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488 088 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432 488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сатып алу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5 600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301 624 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301 624 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12 197 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 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212 676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72 751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109 943 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1 250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 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107 621 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11 657 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4 800 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91 164 </w:t>
            </w:r>
          </w:p>
        </w:tc>
      </w:tr>
      <w:tr>
        <w:trPr>
          <w:trHeight w:val="5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құрылыс, сәулет және қала құрылысы бөлімі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1 072 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1 072 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416 613 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168 734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98 204 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98 204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70 530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70 530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127 920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127 920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9 624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114 202 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3 400 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78 096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66 736 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56 605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10 131 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11 360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11 360 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41 863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11 261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10 036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30 602 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13 169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17 433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1 006 004 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1 006 004 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1 006 004 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5 504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1 000 500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242 229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119 300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21 649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21 649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55 465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16 107 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2 210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1 100 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13 029 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20 549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1 400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және ауыл шаруашылығы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42 186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жер қатынастары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36 232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2 085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әлеуметтік қолдау көрсету жөніндегі шараларды іске асыру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3 869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8 143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және ауыл шаруашылығы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8 143 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8 143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114 786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114 786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114 786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50 192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50 192 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50 192 </w:t>
            </w:r>
          </w:p>
        </w:tc>
      </w:tr>
      <w:tr>
        <w:trPr>
          <w:trHeight w:val="10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27 542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22 350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104 276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104 276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104 276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104 276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91 984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10 272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10 272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10 182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81 712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54 397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54 397 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27 315 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27 315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15 963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15 963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15 963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15 963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11 237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14 865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14 865 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14 865 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және ауыл шаруашылығы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14 865 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14 865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3 628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3 628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3 628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3 628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3 628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активтерiн сатып алу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Мемлекеттiң қаржы активтерiн сатудан түсетiн түсiмдер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-11 753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(профициттін пайдалану)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11 753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14 865 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14 865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14 865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14 865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14 865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3 628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3 628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3 628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3 628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3 628 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шілде 2015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37/216-V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желтоқсан 2014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33/187-V шешіміне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Бюджеттiк инвестициялық жобаларды (бағдарламаларды) іске асыруға бағытталған бюджеттiк бағдарламалар бөлiнiсiнде 2015-2017 жылдарға арналған аудандық бюджеттiк даму бағдарламаларының тiзбесi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428"/>
        <w:gridCol w:w="765"/>
        <w:gridCol w:w="708"/>
        <w:gridCol w:w="5350"/>
        <w:gridCol w:w="1539"/>
        <w:gridCol w:w="1302"/>
        <w:gridCol w:w="1400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сомасы, мың теңге</w:t>
            </w:r>
          </w:p>
        </w:tc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 сомасы, мың теңге</w:t>
            </w:r>
          </w:p>
        </w:tc>
        <w:tc>
          <w:tcPr>
            <w:tcW w:w="1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 сомасы, мың теңге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л а р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2144547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244400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211829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194775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136535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144694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194775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136535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144694</w:t>
            </w:r>
          </w:p>
        </w:tc>
      </w:tr>
      <w:tr>
        <w:trPr>
          <w:trHeight w:val="49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194775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136535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144694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194775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136535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144694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793987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507488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482488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желілерін дамыту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432488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285427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285427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212676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37135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37135</w:t>
            </w:r>
          </w:p>
        </w:tc>
      </w:tr>
      <w:tr>
        <w:trPr>
          <w:trHeight w:val="49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37135</w:t>
            </w:r>
          </w:p>
        </w:tc>
      </w:tr>
      <w:tr>
        <w:trPr>
          <w:trHeight w:val="2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37135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1006004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1006004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1006004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1000500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21649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21649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5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21649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21649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шілде 2015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37/216-V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желтоқсан 2014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33/187-V шешіміне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әрбір ауылдық округтердің бюджеттік бағдарламаларының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478"/>
        <w:gridCol w:w="721"/>
        <w:gridCol w:w="741"/>
        <w:gridCol w:w="7665"/>
        <w:gridCol w:w="177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780828</w:t>
            </w:r>
          </w:p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бойынша ауыл округтерінің жиыны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780828</w:t>
            </w:r>
          </w:p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206696</w:t>
            </w:r>
          </w:p>
        </w:tc>
      </w:tr>
      <w:tr>
        <w:trPr>
          <w:trHeight w:val="48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206696</w:t>
            </w:r>
          </w:p>
        </w:tc>
      </w:tr>
      <w:tr>
        <w:trPr>
          <w:trHeight w:val="48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206696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201203</w:t>
            </w:r>
          </w:p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</w:t>
            </w:r>
          </w:p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572882</w:t>
            </w:r>
          </w:p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572882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572882</w:t>
            </w:r>
          </w:p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231339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341543</w:t>
            </w:r>
          </w:p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"Қарақоңыр" ауыл округі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51937</w:t>
            </w:r>
          </w:p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15337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15337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15337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15247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36450</w:t>
            </w:r>
          </w:p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36450</w:t>
            </w:r>
          </w:p>
        </w:tc>
      </w:tr>
      <w:tr>
        <w:trPr>
          <w:trHeight w:val="48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36450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14374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22076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"Аққұм" ауыл округі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30871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12286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12286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12286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12136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18585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18585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18585</w:t>
            </w:r>
          </w:p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18585</w:t>
            </w:r>
          </w:p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"Көксарай" ауыл округі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60942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19361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19361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19361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18471</w:t>
            </w:r>
          </w:p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41581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41581</w:t>
            </w:r>
          </w:p>
        </w:tc>
      </w:tr>
      <w:tr>
        <w:trPr>
          <w:trHeight w:val="5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41581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30403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"Балтакөл" ауыл округі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37578</w:t>
            </w:r>
          </w:p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16590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16590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16590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20838</w:t>
            </w:r>
          </w:p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20838</w:t>
            </w:r>
          </w:p>
        </w:tc>
      </w:tr>
      <w:tr>
        <w:trPr>
          <w:trHeight w:val="5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20838</w:t>
            </w:r>
          </w:p>
        </w:tc>
      </w:tr>
      <w:tr>
        <w:trPr>
          <w:trHeight w:val="2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18818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8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"Талапты" ауыл округі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67287</w:t>
            </w:r>
          </w:p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18907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18907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18907</w:t>
            </w:r>
          </w:p>
        </w:tc>
      </w:tr>
      <w:tr>
        <w:trPr>
          <w:trHeight w:val="5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18817</w:t>
            </w:r>
          </w:p>
        </w:tc>
      </w:tr>
      <w:tr>
        <w:trPr>
          <w:trHeight w:val="2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48230</w:t>
            </w:r>
          </w:p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48230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48230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10466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37764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"Шілік" ауыл округі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39641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15042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15042</w:t>
            </w:r>
          </w:p>
        </w:tc>
      </w:tr>
      <w:tr>
        <w:trPr>
          <w:trHeight w:val="5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15042</w:t>
            </w:r>
          </w:p>
        </w:tc>
      </w:tr>
      <w:tr>
        <w:trPr>
          <w:trHeight w:val="5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24449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24449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24449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16985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</w:t>
            </w:r>
          </w:p>
        </w:tc>
      </w:tr>
      <w:tr>
        <w:trPr>
          <w:trHeight w:val="2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"Шәуілдір" ауыл округі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216677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19509</w:t>
            </w:r>
          </w:p>
        </w:tc>
      </w:tr>
      <w:tr>
        <w:trPr>
          <w:trHeight w:val="5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19509</w:t>
            </w:r>
          </w:p>
        </w:tc>
      </w:tr>
      <w:tr>
        <w:trPr>
          <w:trHeight w:val="5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19509</w:t>
            </w:r>
          </w:p>
        </w:tc>
      </w:tr>
      <w:tr>
        <w:trPr>
          <w:trHeight w:val="5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19129</w:t>
            </w:r>
          </w:p>
        </w:tc>
      </w:tr>
      <w:tr>
        <w:trPr>
          <w:trHeight w:val="2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197168</w:t>
            </w:r>
          </w:p>
        </w:tc>
      </w:tr>
      <w:tr>
        <w:trPr>
          <w:trHeight w:val="2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197168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197168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113063</w:t>
            </w:r>
          </w:p>
        </w:tc>
      </w:tr>
      <w:tr>
        <w:trPr>
          <w:trHeight w:val="5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84105</w:t>
            </w:r>
          </w:p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"Темір" ауыл округі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48587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15985</w:t>
            </w:r>
          </w:p>
        </w:tc>
      </w:tr>
      <w:tr>
        <w:trPr>
          <w:trHeight w:val="5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15985</w:t>
            </w:r>
          </w:p>
        </w:tc>
      </w:tr>
      <w:tr>
        <w:trPr>
          <w:trHeight w:val="5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15985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15562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32602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32602</w:t>
            </w:r>
          </w:p>
        </w:tc>
      </w:tr>
      <w:tr>
        <w:trPr>
          <w:trHeight w:val="5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32602</w:t>
            </w:r>
          </w:p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</w:t>
            </w:r>
          </w:p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30406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"Маяқұм" ауыл округі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41471</w:t>
            </w:r>
          </w:p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16391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16391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16391</w:t>
            </w:r>
          </w:p>
        </w:tc>
      </w:tr>
      <w:tr>
        <w:trPr>
          <w:trHeight w:val="5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15501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24930</w:t>
            </w:r>
          </w:p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24930</w:t>
            </w:r>
          </w:p>
        </w:tc>
      </w:tr>
      <w:tr>
        <w:trPr>
          <w:trHeight w:val="48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22988</w:t>
            </w:r>
          </w:p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"Отырар" ауыл округі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54339</w:t>
            </w:r>
          </w:p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16560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16560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16560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16470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37679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37679</w:t>
            </w:r>
          </w:p>
        </w:tc>
      </w:tr>
      <w:tr>
        <w:trPr>
          <w:trHeight w:val="5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37679</w:t>
            </w:r>
          </w:p>
        </w:tc>
      </w:tr>
      <w:tr>
        <w:trPr>
          <w:trHeight w:val="2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14749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22930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"Ақтөбе" ауыл округі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31591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11535</w:t>
            </w:r>
          </w:p>
        </w:tc>
      </w:tr>
      <w:tr>
        <w:trPr>
          <w:trHeight w:val="5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11535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11535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11345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19906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19906</w:t>
            </w:r>
          </w:p>
        </w:tc>
      </w:tr>
      <w:tr>
        <w:trPr>
          <w:trHeight w:val="5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19906</w:t>
            </w:r>
          </w:p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11891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</w:t>
            </w:r>
          </w:p>
        </w:tc>
      </w:tr>
      <w:tr>
        <w:trPr>
          <w:trHeight w:val="2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"Қоғам" ауыл округі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51361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14775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14775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14775</w:t>
            </w:r>
          </w:p>
        </w:tc>
      </w:tr>
      <w:tr>
        <w:trPr>
          <w:trHeight w:val="5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14345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36486</w:t>
            </w:r>
          </w:p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36486</w:t>
            </w:r>
          </w:p>
        </w:tc>
      </w:tr>
      <w:tr>
        <w:trPr>
          <w:trHeight w:val="48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36486</w:t>
            </w:r>
          </w:p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31642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"Қарғалы" ауыл округі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48546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</w:p>
        </w:tc>
      </w:tr>
      <w:tr>
        <w:trPr>
          <w:trHeight w:val="5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13528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33978</w:t>
            </w:r>
          </w:p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33978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33978</w:t>
            </w:r>
          </w:p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24932</w:t>
            </w:r>
          </w:p>
        </w:tc>
      </w:tr>
      <w:tr>
        <w:trPr>
          <w:trHeight w:val="2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