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2d6e" w14:textId="dac2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Отырар аудандық мәслихатының 2014 жылғы 19 желтоқсандағы № 33/187-V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2015 жылғы 11 желтоқсандағы № 41/233-V шешімі. Оңтүстік Қазақстан облысының Әділет департаментінде 2015 жылғы 11 желтоқсанда № 3454 болып тіркелді. Қолданылу мерзімінің аяқталуына байланысты күші жойылды - (Оңтүстік Қазақстан облысы Отырар аудандық мәслихатының 2016 жылғы 6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06.01.2016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9 желтоқсандағы № 44/375-V «2015-2017 жылдарға арналған облыстық бюджет туралы» Оңтүстік Қазақстан облыстық мәслихатының 2014 жылғы 11 желтоқсандағы № 34/258-V шешіміне өзгерістер енгізу туралы» Нормативтік құқықтық актілерді мемлекеттік тіркеу тізілімінде № 3452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2014 жылғы 19 желтоқсандағы № 33/187-V «2015-2017 жылдарға арналған аудан бюджеті туралы» (Нормативтік құқықтық актілерді мемлекеттік тіркеу тізілімінде № 2937 нөмірімен тіркелген, 2015 жылғы 5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2015-2017 жылдарға арналған аудан бюджеті тиісінше 1, 4 және 6-қосымшаларға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8 295 415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1 263 674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8 532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7 011 864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8 295 931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11 237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- 11 753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11 753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Д.Наржан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41/233-V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00"/>
        <w:gridCol w:w="579"/>
        <w:gridCol w:w="8185"/>
        <w:gridCol w:w="2101"/>
      </w:tblGrid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 А т а у 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1. К І Р І С Т Е Р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8 295 415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  түсімдер  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1 263 674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328 852 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328 852 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299 843 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299 843 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613 525 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570 202 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6 457 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34 296 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16 273 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5 502 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9 076 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126  </w:t>
            </w:r>
          </w:p>
        </w:tc>
      </w:tr>
      <w:tr>
        <w:trPr>
          <w:trHeight w:val="7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5 181 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5 181 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11 345 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9 590 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9 590 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8 532  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7 011 864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7 011 864 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7 011 864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690"/>
        <w:gridCol w:w="730"/>
        <w:gridCol w:w="7434"/>
        <w:gridCol w:w="21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8 295 931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413 365 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лд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298 617 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72 294 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71 562 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208 703 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203 150 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114 040 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28 953 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27 485  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57 602 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57 602 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6 157 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24 896 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24 896 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4 415 910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674 891 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627 496 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248 209 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379 287 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47 395 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47 395 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3 288 625 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3 288 625 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3 209 511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79 114 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452 394 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332 529 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11 760 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53 163 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19 822 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238 605 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119 865 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119 865 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274 601 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Патронат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тәрбиешілерге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баланы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асырап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қамсыздандыру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235 985 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235 985 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11 604 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5 465 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32 790 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1 406 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38 471 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93 285 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15 446 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37 215 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34 857 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34 857 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32 892 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1 000 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1 241 860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816 461 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26 583 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23 750 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2 833 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789 878 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734 278 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303 239 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303 239 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15 197 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7 190 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211 090 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69 762 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абаттандыру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122 160 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119 838 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15 657 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5 800 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98 381  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1 072 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кеңіст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437 357 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185 375 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114 845 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114 845 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70 530 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129 150 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129 150 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9 674 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115 432 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3 350 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81 072 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69 225 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58 755 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10 470 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11 847 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11 847 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ндег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41 760 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12 801 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2 340 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28 959 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11 898 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17 061 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1 005 945 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1 005 945 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1 005 945  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241 990 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119 069 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21 649 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21 649 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55 082 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15 724 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1 100 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13 029 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20 549 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42 338 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36 255 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8 135 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8 135 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40 671 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40 671 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40 671 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27 951 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108 076 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108 076 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108 076 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істеуін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108 076 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пкерл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10 224 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10 224 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10 134 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58 909 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51 016 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51 016 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7 893 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7 893 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15 963 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11 237 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аумақтар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қатынастары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шаруашылығы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-11 753 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 тапшылығын қаржыландыру (профициттін пайдалану)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11 753 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14 865 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3 628 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516 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516 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41/233-V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2015-2017 жылдарға арналған аудандық бюджеттiк даму бағдарламаларының тiзбесi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25"/>
        <w:gridCol w:w="723"/>
        <w:gridCol w:w="686"/>
        <w:gridCol w:w="6195"/>
        <w:gridCol w:w="1187"/>
        <w:gridCol w:w="1187"/>
        <w:gridCol w:w="1091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сомасы, мың теңге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2365543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2367464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749342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749342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749342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784278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734278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327778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1223209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1223209</w:t>
            </w:r>
          </w:p>
        </w:tc>
      </w:tr>
      <w:tr>
        <w:trPr>
          <w:trHeight w:val="7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1223209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1223209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желтоқсан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41/233-V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76"/>
        <w:gridCol w:w="697"/>
        <w:gridCol w:w="657"/>
        <w:gridCol w:w="7525"/>
        <w:gridCol w:w="20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837449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 ауыл округтерінің  жиыны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837449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208703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208703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208703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627496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379287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47213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75891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45934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232977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213454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213454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120983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92471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41312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41079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36842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53748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30298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