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96ba" w14:textId="24c9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2015 жылғы 22 желтоқсандағы № 42/238-V шешімі. Оңтүстік Қазақстан облысының Әділет департаментінде 2015 жылғы 29 желтоқсанда № 3488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 3458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Отырар ауданының 2016-2018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1) кірістер – 12 274 947 мың теңге, оның ішінде:</w:t>
      </w:r>
      <w:r>
        <w:br/>
      </w:r>
      <w:r>
        <w:rPr>
          <w:rFonts w:ascii="Times New Roman"/>
          <w:b w:val="false"/>
          <w:i w:val="false"/>
          <w:color w:val="000000"/>
          <w:sz w:val="28"/>
        </w:rPr>
        <w:t>
      салықтық түсімдер – 1 389 477 мың теңге;</w:t>
      </w:r>
      <w:r>
        <w:br/>
      </w:r>
      <w:r>
        <w:rPr>
          <w:rFonts w:ascii="Times New Roman"/>
          <w:b w:val="false"/>
          <w:i w:val="false"/>
          <w:color w:val="000000"/>
          <w:sz w:val="28"/>
        </w:rPr>
        <w:t>
      салықтық емес түсімдер – 6 848 мың теңге;</w:t>
      </w:r>
      <w:r>
        <w:br/>
      </w:r>
      <w:r>
        <w:rPr>
          <w:rFonts w:ascii="Times New Roman"/>
          <w:b w:val="false"/>
          <w:i w:val="false"/>
          <w:color w:val="000000"/>
          <w:sz w:val="28"/>
        </w:rPr>
        <w:t>
      негізгі капиталды сатудан түсетін түсімдер – 3 149 мың теңге;</w:t>
      </w:r>
      <w:r>
        <w:br/>
      </w:r>
      <w:r>
        <w:rPr>
          <w:rFonts w:ascii="Times New Roman"/>
          <w:b w:val="false"/>
          <w:i w:val="false"/>
          <w:color w:val="000000"/>
          <w:sz w:val="28"/>
        </w:rPr>
        <w:t>
      трансферттер түсімі – 10 875 473 мың теңге;</w:t>
      </w:r>
      <w:r>
        <w:br/>
      </w:r>
      <w:r>
        <w:rPr>
          <w:rFonts w:ascii="Times New Roman"/>
          <w:b w:val="false"/>
          <w:i w:val="false"/>
          <w:color w:val="000000"/>
          <w:sz w:val="28"/>
        </w:rPr>
        <w:t>
      2) шығындар – 12 304 868 мың теңге;</w:t>
      </w:r>
      <w:r>
        <w:br/>
      </w:r>
      <w:r>
        <w:rPr>
          <w:rFonts w:ascii="Times New Roman"/>
          <w:b w:val="false"/>
          <w:i w:val="false"/>
          <w:color w:val="000000"/>
          <w:sz w:val="28"/>
        </w:rPr>
        <w:t>
      3) таза бюджеттік кредиттеу – 26 401 мың теңге, оның ішінде:</w:t>
      </w:r>
      <w:r>
        <w:br/>
      </w:r>
      <w:r>
        <w:rPr>
          <w:rFonts w:ascii="Times New Roman"/>
          <w:b w:val="false"/>
          <w:i w:val="false"/>
          <w:color w:val="000000"/>
          <w:sz w:val="28"/>
        </w:rPr>
        <w:t>
      бюджеттік кредиттер – 31 022 мың теңге;</w:t>
      </w:r>
      <w:r>
        <w:br/>
      </w:r>
      <w:r>
        <w:rPr>
          <w:rFonts w:ascii="Times New Roman"/>
          <w:b w:val="false"/>
          <w:i w:val="false"/>
          <w:color w:val="000000"/>
          <w:sz w:val="28"/>
        </w:rPr>
        <w:t>
      бюджеттік кредиттерді өтеу – 4 621 мың теңге;</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активтерiн сатып алу – 0;</w:t>
      </w:r>
      <w:r>
        <w:br/>
      </w:r>
      <w:r>
        <w:rPr>
          <w:rFonts w:ascii="Times New Roman"/>
          <w:b w:val="false"/>
          <w:i w:val="false"/>
          <w:color w:val="000000"/>
          <w:sz w:val="28"/>
        </w:rPr>
        <w:t>
      мемлекеттiң қаржы активтерiн сатудан түсетiн түсiмдер – 0;</w:t>
      </w:r>
      <w:r>
        <w:br/>
      </w:r>
      <w:r>
        <w:rPr>
          <w:rFonts w:ascii="Times New Roman"/>
          <w:b w:val="false"/>
          <w:i w:val="false"/>
          <w:color w:val="000000"/>
          <w:sz w:val="28"/>
        </w:rPr>
        <w:t>
      5) бюджет тапшылығы (профициті) – -56 322 мың теңге;</w:t>
      </w:r>
      <w:r>
        <w:br/>
      </w:r>
      <w:r>
        <w:rPr>
          <w:rFonts w:ascii="Times New Roman"/>
          <w:b w:val="false"/>
          <w:i w:val="false"/>
          <w:color w:val="000000"/>
          <w:sz w:val="28"/>
        </w:rPr>
        <w:t>
      6) бюджет тапшылығын қаржыландыру (профицитін пайдалану) – 56 322 мың теңге, оның ішінде:</w:t>
      </w:r>
      <w:r>
        <w:br/>
      </w:r>
      <w:r>
        <w:rPr>
          <w:rFonts w:ascii="Times New Roman"/>
          <w:b w:val="false"/>
          <w:i w:val="false"/>
          <w:color w:val="000000"/>
          <w:sz w:val="28"/>
        </w:rPr>
        <w:t>
      қарыздар түсімі – 31 022 мың теңге;</w:t>
      </w:r>
      <w:r>
        <w:br/>
      </w:r>
      <w:r>
        <w:rPr>
          <w:rFonts w:ascii="Times New Roman"/>
          <w:b w:val="false"/>
          <w:i w:val="false"/>
          <w:color w:val="000000"/>
          <w:sz w:val="28"/>
        </w:rPr>
        <w:t>
      қарыздарды өтеу – 4 621 мың теңге;</w:t>
      </w:r>
      <w:r>
        <w:br/>
      </w:r>
      <w:r>
        <w:rPr>
          <w:rFonts w:ascii="Times New Roman"/>
          <w:b w:val="false"/>
          <w:i w:val="false"/>
          <w:color w:val="000000"/>
          <w:sz w:val="28"/>
        </w:rPr>
        <w:t>
      бюджет қаражатының пайдаланылатын қалдықтары – 29 921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Отырар аудандық мәслихатының 07.12.2016 </w:t>
      </w:r>
      <w:r>
        <w:rPr>
          <w:rFonts w:ascii="Times New Roman"/>
          <w:b w:val="false"/>
          <w:i w:val="false"/>
          <w:color w:val="ff0000"/>
          <w:sz w:val="28"/>
        </w:rPr>
        <w:t>№7/37-VI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төлем көзінен салық салынатын табыстардан ұсталатын жеке табыс салығы бойынша:</w:t>
      </w:r>
      <w:r>
        <w:br/>
      </w:r>
      <w:r>
        <w:rPr>
          <w:rFonts w:ascii="Times New Roman"/>
          <w:b w:val="false"/>
          <w:i w:val="false"/>
          <w:color w:val="000000"/>
          <w:sz w:val="28"/>
        </w:rPr>
        <w:t>
      аудандық бюджетке – 100 пайыз;</w:t>
      </w:r>
      <w:r>
        <w:br/>
      </w:r>
      <w:r>
        <w:rPr>
          <w:rFonts w:ascii="Times New Roman"/>
          <w:b w:val="false"/>
          <w:i w:val="false"/>
          <w:color w:val="000000"/>
          <w:sz w:val="28"/>
        </w:rPr>
        <w:t>
      төлем көзінен салық салынбайтын табыстардан ұсталатын жеке табыс салығы бойынша:</w:t>
      </w:r>
      <w:r>
        <w:br/>
      </w:r>
      <w:r>
        <w:rPr>
          <w:rFonts w:ascii="Times New Roman"/>
          <w:b w:val="false"/>
          <w:i w:val="false"/>
          <w:color w:val="000000"/>
          <w:sz w:val="28"/>
        </w:rPr>
        <w:t>
      аудандық бюджетке – 100 пайыз;</w:t>
      </w:r>
      <w:r>
        <w:br/>
      </w: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w:t>
      </w:r>
      <w:r>
        <w:br/>
      </w:r>
      <w:r>
        <w:rPr>
          <w:rFonts w:ascii="Times New Roman"/>
          <w:b w:val="false"/>
          <w:i w:val="false"/>
          <w:color w:val="000000"/>
          <w:sz w:val="28"/>
        </w:rPr>
        <w:t>
      аудандық бюджетке – 50,0 пайыз;</w:t>
      </w:r>
      <w:r>
        <w:br/>
      </w:r>
      <w:r>
        <w:rPr>
          <w:rFonts w:ascii="Times New Roman"/>
          <w:b w:val="false"/>
          <w:i w:val="false"/>
          <w:color w:val="000000"/>
          <w:sz w:val="28"/>
        </w:rPr>
        <w:t>
      облыстық бюджетке – 50,0 пайыз;</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аудандық бюджетке – 54 пайыз;</w:t>
      </w:r>
      <w:r>
        <w:br/>
      </w:r>
      <w:r>
        <w:rPr>
          <w:rFonts w:ascii="Times New Roman"/>
          <w:b w:val="false"/>
          <w:i w:val="false"/>
          <w:color w:val="000000"/>
          <w:sz w:val="28"/>
        </w:rPr>
        <w:t>
      облыстық бюджетке – 46 пайыз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Отырар аудандық мәслихатының 07.12.2016 </w:t>
      </w:r>
      <w:r>
        <w:rPr>
          <w:rFonts w:ascii="Times New Roman"/>
          <w:b w:val="false"/>
          <w:i w:val="false"/>
          <w:color w:val="ff0000"/>
          <w:sz w:val="28"/>
        </w:rPr>
        <w:t>№7/37-VI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2016 жылы облыстық бюджеттен аудандық бюджетке берілетін бюджеттік субвенция көлемі 4 034 077 мың теңге болып белгіленсін.</w:t>
      </w:r>
      <w:r>
        <w:br/>
      </w:r>
      <w:r>
        <w:rPr>
          <w:rFonts w:ascii="Times New Roman"/>
          <w:b w:val="false"/>
          <w:i w:val="false"/>
          <w:color w:val="000000"/>
          <w:sz w:val="28"/>
        </w:rPr>
        <w:t>
      </w:t>
      </w:r>
      <w:r>
        <w:rPr>
          <w:rFonts w:ascii="Times New Roman"/>
          <w:b w:val="false"/>
          <w:i w:val="false"/>
          <w:color w:val="000000"/>
          <w:sz w:val="28"/>
        </w:rPr>
        <w:t>4. Аудан әкімдігінің 2016 жылға арналған резерві 17 803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xml:space="preserve">6. Ауданның әрбір ауылдық округ әкімдерінің аппараттары бойынша 2016 жылға арналған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жергілікті өзін-өзі басқару органдарына берілетін трансферттердің Отырар ауданының ауылдық округтер арасында бөлінуі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аудандық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9.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Б.Зұлпыхаров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Б.Зұлпыхаров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 мәслихатының</w:t>
            </w:r>
            <w:r>
              <w:br/>
            </w:r>
            <w:r>
              <w:rPr>
                <w:rFonts w:ascii="Times New Roman"/>
                <w:b w:val="false"/>
                <w:i w:val="false"/>
                <w:color w:val="000000"/>
                <w:sz w:val="20"/>
              </w:rPr>
              <w:t>22 желтоқсан 2015 жылғы</w:t>
            </w:r>
            <w:r>
              <w:br/>
            </w:r>
            <w:r>
              <w:rPr>
                <w:rFonts w:ascii="Times New Roman"/>
                <w:b w:val="false"/>
                <w:i w:val="false"/>
                <w:color w:val="000000"/>
                <w:sz w:val="20"/>
              </w:rPr>
              <w:t>№ 42/238-V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аудан бюджеті</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Отырар аудандық мәслихатының 07.12.2016 </w:t>
      </w:r>
      <w:r>
        <w:rPr>
          <w:rFonts w:ascii="Times New Roman"/>
          <w:b w:val="false"/>
          <w:i w:val="false"/>
          <w:color w:val="ff0000"/>
          <w:sz w:val="28"/>
        </w:rPr>
        <w:t>№ 7/37-VI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817"/>
        <w:gridCol w:w="1160"/>
        <w:gridCol w:w="1175"/>
        <w:gridCol w:w="5121"/>
        <w:gridCol w:w="32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12 274 947 </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1 389 477 </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658 549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658 549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305 921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305 921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401 089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357 434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355 943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36 426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18 445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9 945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5 473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5 473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6 848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бюджетен берілген бюджеттік кредиттер бойынша сыйақылар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10 875 473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10 875 473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12 304 868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475 134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406 020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21 167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20 867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91 788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90 410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293 065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270 930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18 485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Қаржылық қызмет</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68 514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34 158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34 356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33 956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45 646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Әскери мұқтаждар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11 072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11 072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11 072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34 574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34 574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34 519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38 094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38 094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38 094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38 094 </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6 024 971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Мектепке дейiнгi тәрбие және оқыту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1 226 415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828 323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121 369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706 954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91 557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91 557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306 535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306 535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Бастауыш, негізгі орта және жалпы орта білім беру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4 554 489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4 554 489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4 441 517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112 972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 саласындағы өзге де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244 067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244 067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41 789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9 186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4 873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173 041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301 877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қамсыздандыру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114 319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112 870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102 023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10 847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Ауданның (облыстық маңызы бар қаланың) білім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қамсыздандыру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146 408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146 408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15 942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29 486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61 972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31 512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430 </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41 150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41 150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39 180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1 286 419 </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 шаруашылығы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1 019 893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74 193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62 893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945 700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856 337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89 363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Коммуналдық шаруашылық</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64 629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64 629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31 038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28 183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Елді-мекендерді абаттандыру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201 897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201 897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24 907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171 590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534 899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саласындағы қызмет</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154 969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154 969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154 969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Спорт</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190 733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190 733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10 938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174 134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Ақпараттық кеңiстiк</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123 525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106 057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90 818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15 239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17 468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17 468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65 672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21 528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44 144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18 331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24 278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3 009 892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3 009 892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3 009 892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3 009 892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231 811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120 491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76 476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31 074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44 015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38 062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590 </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5 363</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111 320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59 828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Сәулет, қала құрылысы және құрылыс қызметі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59 828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59 828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34 782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24 336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Көлiк және коммуникация</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114 488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Автомобиль көлiгi</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114 488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114 488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114 488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91 894</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17 939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73 755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54 397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54 397</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19 358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17 358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89 909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89 909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89 909</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13 068</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13 425</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63 416</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26 401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Мемлекеттiң қаржы активтерiн сатудан түсетiн түсiмдер </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-56 322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56 322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31 022</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Қарыздарды өтеу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29 921</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29 921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 мәслихатының</w:t>
            </w:r>
            <w:r>
              <w:br/>
            </w:r>
            <w:r>
              <w:rPr>
                <w:rFonts w:ascii="Times New Roman"/>
                <w:b w:val="false"/>
                <w:i w:val="false"/>
                <w:color w:val="000000"/>
                <w:sz w:val="20"/>
              </w:rPr>
              <w:t>22 желтоқсан 2015 жылғы</w:t>
            </w:r>
            <w:r>
              <w:br/>
            </w:r>
            <w:r>
              <w:rPr>
                <w:rFonts w:ascii="Times New Roman"/>
                <w:b w:val="false"/>
                <w:i w:val="false"/>
                <w:color w:val="000000"/>
                <w:sz w:val="20"/>
              </w:rPr>
              <w:t>№ 42/238-V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2017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4"/>
        <w:gridCol w:w="674"/>
        <w:gridCol w:w="5746"/>
        <w:gridCol w:w="40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К І Р І С Т Е Р </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6 731 813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910 305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313 289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313 289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288 468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288 468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279 981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231 221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230 731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6 634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39 128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2 998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21 674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2 027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7 381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12 100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166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6 893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6 893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9 222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1 749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192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1 557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7 473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7 473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7 660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7 660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7 660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5 804 626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5 804 626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5 804 626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7"/>
        <w:gridCol w:w="1202"/>
        <w:gridCol w:w="1202"/>
        <w:gridCol w:w="5227"/>
        <w:gridCol w:w="29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6 731 813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378 820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313 567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18 186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17 886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80 273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80 123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215 108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211 528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3 580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Қаржылық қызмет</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64 253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32 014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31 714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32 239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31 839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38 763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Әскери мұқтаждар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9 422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9 422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9 422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29 341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29 341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29 161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4 500 433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Мектепке дейiнгi тәрбие және оқыту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597 443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191 506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47 936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143 570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405 937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405 937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Бастауыш, негізгі орта және жалпы орта білім беру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3 831 377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3 231 377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3 148 588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82 789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600 000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600 000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 саласындағы өзге де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71 613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71 613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11 729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40 698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9 186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9 500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278 957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қамсыздандыру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121 332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121 332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120 857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қамсыздандыру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125 001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125 001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16 278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2 915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43 286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1 800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36 245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18 477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32 624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32 624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30 524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70 502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Коммуналдық шаруашылық</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Елді-мекендерді абаттандыру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63 502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63 502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11 907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50 095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345 296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саласындағы қызмет</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85 727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85 727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85 727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Спорт</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132 085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132 085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9 404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118 281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Ақпараттық кеңiстiк</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87 093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72 333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61 665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10 668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14 760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14 760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40 391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12 188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10 196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1 692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28 203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11 579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16 424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907 493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907 493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907 493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907 493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93 442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89 442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46 058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13 478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2 210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1 070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2 500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43 384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37 631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5 363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Жер қатынастары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23 941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Сәулет, қала құрылысы және құрылыс қызметі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23 941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23 941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23 541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34 037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15 494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15 494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15 294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18 543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18 543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18 543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60 123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60 123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60 123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60 123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активтерiн сатып алу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Мемлекеттiң қаржы активтерiн сатудан түсетiн түсiмдер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Қарыздарды өтеу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 мәслихатының</w:t>
            </w:r>
            <w:r>
              <w:br/>
            </w:r>
            <w:r>
              <w:rPr>
                <w:rFonts w:ascii="Times New Roman"/>
                <w:b w:val="false"/>
                <w:i w:val="false"/>
                <w:color w:val="000000"/>
                <w:sz w:val="20"/>
              </w:rPr>
              <w:t>22 желтоқсан 2015 жылғы</w:t>
            </w:r>
            <w:r>
              <w:br/>
            </w:r>
            <w:r>
              <w:rPr>
                <w:rFonts w:ascii="Times New Roman"/>
                <w:b w:val="false"/>
                <w:i w:val="false"/>
                <w:color w:val="000000"/>
                <w:sz w:val="20"/>
              </w:rPr>
              <w:t>№ 42/238-V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110"/>
        <w:gridCol w:w="1111"/>
        <w:gridCol w:w="5530"/>
        <w:gridCol w:w="39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 а у ы</w:t>
            </w:r>
            <w:r>
              <w:br/>
            </w:r>
            <w:r>
              <w:rPr>
                <w:rFonts w:ascii="Times New Roman"/>
                <w:b w:val="false"/>
                <w:i w:val="false"/>
                <w:color w:val="000000"/>
                <w:sz w:val="20"/>
              </w:rPr>
              <w:t>
</w:t>
            </w:r>
          </w:p>
        </w:tc>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К І Р І С Т Е Р </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6 343 004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948 089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318 169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318 169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299 282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299 282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299 787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246 883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492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6 915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42 259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3 238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23 406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2 189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7 971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13 067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179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7 445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7 445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9 870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1 874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208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1 666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7 996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7 996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8 273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8 273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8 273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5 376 772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5 376 772 </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5 376 772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7"/>
        <w:gridCol w:w="1202"/>
        <w:gridCol w:w="1202"/>
        <w:gridCol w:w="5226"/>
        <w:gridCol w:w="29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6 343 004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378 820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313 567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18 186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17 886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80 273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80 123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215 108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211 528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3 580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Қаржылық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64 253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32 014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31 714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32 239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31 839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38 763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Әскери мұқтаждар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9 422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9 422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9 422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29 341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29 341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29 161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4 207 734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Мектепке дейiнгi тәрбие және оқыту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585 834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191 506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47 936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143 570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394 328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394 328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Бастауыш, негізгі орта және жалпы орта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3 550 287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3 231 377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3 148 588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82 789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318 910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318 910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71 613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71 613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11 729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40 698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9 186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9 500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278 957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121 332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121 332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120 857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125 001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125 001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16 278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2 915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43 286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1 800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36 245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18 477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32 624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32 624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30 524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598 280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534 778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534 778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527 778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Елді-мекендерді абаттандыру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63 502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63 502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11 907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50 095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345 296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саласындағы қызмет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85 727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85 727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85 727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Спорт</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132 085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132 085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9 404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118 281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Ақпараттық кеңiстiк</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87 093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72 333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61 665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10 668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14 760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14 760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40 391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12 188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10 196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1 692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28 203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11 579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16 424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181 240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181 240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181 240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181 240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89 442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89 442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46 058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13 478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2 210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1 070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2 500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25 000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43 384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37 631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5 363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23 941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Сәулет, қала құрылысы және құрылыс қызметі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23 941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23 941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23 541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Көлiк және коммуникация</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102 398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Автомобиль көлiгi</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102 398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102 398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102 398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34 818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15 494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15 494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15 294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19 324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19 324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19 324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63 309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63 309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63 309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63 309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активтерiн сатып алу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Мемлекеттiң қаржы активтерiн сатудан түсетiн түсiмдер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4 621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 мәслихатының</w:t>
            </w:r>
            <w:r>
              <w:br/>
            </w:r>
            <w:r>
              <w:rPr>
                <w:rFonts w:ascii="Times New Roman"/>
                <w:b w:val="false"/>
                <w:i w:val="false"/>
                <w:color w:val="000000"/>
                <w:sz w:val="20"/>
              </w:rPr>
              <w:t>22 желтоқсан 2015 жылғы</w:t>
            </w:r>
            <w:r>
              <w:br/>
            </w:r>
            <w:r>
              <w:rPr>
                <w:rFonts w:ascii="Times New Roman"/>
                <w:b w:val="false"/>
                <w:i w:val="false"/>
                <w:color w:val="000000"/>
                <w:sz w:val="20"/>
              </w:rPr>
              <w:t>№ 42/238-V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2016 жылға арналған жергілікті бюджеттің атқарылуы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895"/>
        <w:gridCol w:w="2173"/>
        <w:gridCol w:w="2174"/>
        <w:gridCol w:w="2174"/>
        <w:gridCol w:w="33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Шығындар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 мәслихатының</w:t>
            </w:r>
            <w:r>
              <w:br/>
            </w:r>
            <w:r>
              <w:rPr>
                <w:rFonts w:ascii="Times New Roman"/>
                <w:b w:val="false"/>
                <w:i w:val="false"/>
                <w:color w:val="000000"/>
                <w:sz w:val="20"/>
              </w:rPr>
              <w:t>22 желтоқсан 2015 жылғы</w:t>
            </w:r>
            <w:r>
              <w:br/>
            </w:r>
            <w:r>
              <w:rPr>
                <w:rFonts w:ascii="Times New Roman"/>
                <w:b w:val="false"/>
                <w:i w:val="false"/>
                <w:color w:val="000000"/>
                <w:sz w:val="20"/>
              </w:rPr>
              <w:t>№ 42/238-V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2016 жылға арналған әрбір ауылдық округтердің бюджеттік бағдарламаларының тізбесі</w:t>
      </w:r>
    </w:p>
    <w:p>
      <w:pPr>
        <w:spacing w:after="0"/>
        <w:ind w:left="0"/>
        <w:jc w:val="left"/>
      </w:pPr>
      <w:r>
        <w:rPr>
          <w:rFonts w:ascii="Times New Roman"/>
          <w:b w:val="false"/>
          <w:i w:val="false"/>
          <w:color w:val="ff0000"/>
          <w:sz w:val="28"/>
        </w:rPr>
        <w:t xml:space="preserve">      Ескерту. 5-қосымша жаңа редакцияда - Оңтүстік Қазақстан облысы Отырар аудандық мәслихатының 07.12.2016 </w:t>
      </w:r>
      <w:r>
        <w:rPr>
          <w:rFonts w:ascii="Times New Roman"/>
          <w:b w:val="false"/>
          <w:i w:val="false"/>
          <w:color w:val="ff0000"/>
          <w:sz w:val="28"/>
        </w:rPr>
        <w:t>№ 7/37-VI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528"/>
        <w:gridCol w:w="1282"/>
        <w:gridCol w:w="1282"/>
        <w:gridCol w:w="5131"/>
        <w:gridCol w:w="3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1 121 388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Отырар ауданы бойынша ауыл округтерінің жиыны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1 121 388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293 065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293 065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293 065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270 930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18 485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828 323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828 323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828 323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121 369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706 954</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Отырар ауданы "Қарақоңыр"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67 273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19 597</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44 821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44 821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44 821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42 815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Отырар ауданы "Аққұм" ауыл округі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46 295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17 779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17 779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17 779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28 516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28 516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28 516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24 407</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Отырар ауданы "Көксарай"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93 128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27 933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27 933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27 933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25 823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65 195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65 195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65 195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58 530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Отырар ауданы "Балтакөл"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50 246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21 320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21 320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21 320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20 890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28 926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28 926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28 926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26 595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Отырар ауданы "Талапты"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99 311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26 108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26 108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26 108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24 743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73 203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73 203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73 203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8 698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64 505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Отырар ауданы "Шілік"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49 905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20 169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20 169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20 169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19 736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29 736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29 736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29 736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26 369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Отырар ауданы "Шәуілдір"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313 847</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32 420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32 420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32 420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25 808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281 427</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281 427</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281 427</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63 933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217 494</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Отырар ауданы "Темір"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72 842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21 412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440 </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50 440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50 440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50 440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46 041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Отырар ауданы "Маяқұм"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53 200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21 692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21 692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21 692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21 542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29 743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Отырар ауданы "Отырар"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81 346</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24 514</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24 514</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24 514</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21 529</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56 832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56 832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56 832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9 172</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47 660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Отырар ауданы "Ақтөбе"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45 063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17 060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24 307</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Отырар ауданы "Қоғам"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78 151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20 913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20 913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20 913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20 128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57 238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57 238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57 238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46 810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Отырар ауданы "Қарғалы" ауыл округі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70 781</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16 988</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16 343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53 793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53 793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53 793</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және оқыту ұйымдарын қолдау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2 115</w:t>
            </w: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 мәслихатының</w:t>
            </w:r>
            <w:r>
              <w:br/>
            </w:r>
            <w:r>
              <w:rPr>
                <w:rFonts w:ascii="Times New Roman"/>
                <w:b w:val="false"/>
                <w:i w:val="false"/>
                <w:color w:val="000000"/>
                <w:sz w:val="20"/>
              </w:rPr>
              <w:t>22 желтоқсан 2015 жылғы</w:t>
            </w:r>
            <w:r>
              <w:br/>
            </w:r>
            <w:r>
              <w:rPr>
                <w:rFonts w:ascii="Times New Roman"/>
                <w:b w:val="false"/>
                <w:i w:val="false"/>
                <w:color w:val="000000"/>
                <w:sz w:val="20"/>
              </w:rPr>
              <w:t>№ 42/238-V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2016-жылға жергілікті өзін-өзі басқару органдарына берілетін трансферттердің бөлінуі</w:t>
      </w:r>
    </w:p>
    <w:p>
      <w:pPr>
        <w:spacing w:after="0"/>
        <w:ind w:left="0"/>
        <w:jc w:val="left"/>
      </w:pPr>
      <w:r>
        <w:rPr>
          <w:rFonts w:ascii="Times New Roman"/>
          <w:b w:val="false"/>
          <w:i w:val="false"/>
          <w:color w:val="ff0000"/>
          <w:sz w:val="28"/>
        </w:rPr>
        <w:t xml:space="preserve">      Ескерту. 6-қосымша жаңа редакцияда - Оңтүстік Қазақстан облысы Отырар аудандық мәслихатының 11.07.2016 </w:t>
      </w:r>
      <w:r>
        <w:rPr>
          <w:rFonts w:ascii="Times New Roman"/>
          <w:b w:val="false"/>
          <w:i w:val="false"/>
          <w:color w:val="ff0000"/>
          <w:sz w:val="28"/>
        </w:rPr>
        <w:t>№ 3/15-VI</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6"/>
        <w:gridCol w:w="2423"/>
        <w:gridCol w:w="7461"/>
      </w:tblGrid>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қ/с</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63 416,0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Қарақоңыр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11 308,0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1 454,0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Көксарай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3 267,0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Балтакөл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1 611,0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Талапты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2 767,0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Шілік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3 717,0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Шәуілдір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24 676,0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3 753,0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Маяқұм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1 998,0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Отырар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3 344,0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2 045,0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2 009,0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ауыл округі әкімінің аппараты</w:t>
            </w: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