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10c2" w14:textId="36610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 округтері әкімдері аппараттары мемлекеттік мекемелерін қайта атау және олардың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2015 жылғы 14 қаңтардағы № 55 қаулысы. Оңтүстік Қазақстан облысының Әділет департаментінде 2015 жылғы 4 ақпанда № 2999 болып тіркелді. Күшi жойылды - Оңтүстiк Қазақстан облысы Сайрам ауданы әкiмдiгiнiң 2016 жылғы 28 сәуірдегі № 213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Сайрам ауданы әкiмдiгiнiң 28.04.2016 № 213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Сайрам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Мыналар:</w:t>
      </w:r>
      <w:r>
        <w:br/>
      </w:r>
      <w:r>
        <w:rPr>
          <w:rFonts w:ascii="Times New Roman"/>
          <w:b w:val="false"/>
          <w:i w:val="false"/>
          <w:color w:val="000000"/>
          <w:sz w:val="28"/>
        </w:rPr>
        <w:t>
      1) "Ақсукент ауыл округі әкімінің аппараты" мемлекеттік мекемесі "Сайрам ауданының Ақсукент ауылдық округі әкімінің аппараты" мемлекеттік мекемесі болып;</w:t>
      </w:r>
      <w:r>
        <w:br/>
      </w:r>
      <w:r>
        <w:rPr>
          <w:rFonts w:ascii="Times New Roman"/>
          <w:b w:val="false"/>
          <w:i w:val="false"/>
          <w:color w:val="000000"/>
          <w:sz w:val="28"/>
        </w:rPr>
        <w:t>
      2) "Ақбұлақ ауыл округі әкімінің аппараты" мемлекеттік мекемесі "Сайрам ауданының Ақбұлақ ауылдық округі әкімінің аппараты" мемлекеттік мекемесі болып;</w:t>
      </w:r>
      <w:r>
        <w:br/>
      </w:r>
      <w:r>
        <w:rPr>
          <w:rFonts w:ascii="Times New Roman"/>
          <w:b w:val="false"/>
          <w:i w:val="false"/>
          <w:color w:val="000000"/>
          <w:sz w:val="28"/>
        </w:rPr>
        <w:t>
      3) "Арыс ауыл округі әкімінің аппараты" мемлекеттік мекемесі "Сайрам ауданының Арыс ауылдық округі әкімінің аппараты" мемлекеттік мекемесі болып;</w:t>
      </w:r>
      <w:r>
        <w:br/>
      </w:r>
      <w:r>
        <w:rPr>
          <w:rFonts w:ascii="Times New Roman"/>
          <w:b w:val="false"/>
          <w:i w:val="false"/>
          <w:color w:val="000000"/>
          <w:sz w:val="28"/>
        </w:rPr>
        <w:t>
      4) "Жібек-жолы ауыл округі әкімінің аппараты" мемлекеттік мекемесі "Сайрам ауданының Жібек-жолы ауылдық округі әкімінің аппараты" мемлекеттік мекемесі болып;</w:t>
      </w:r>
      <w:r>
        <w:br/>
      </w:r>
      <w:r>
        <w:rPr>
          <w:rFonts w:ascii="Times New Roman"/>
          <w:b w:val="false"/>
          <w:i w:val="false"/>
          <w:color w:val="000000"/>
          <w:sz w:val="28"/>
        </w:rPr>
        <w:t>
      5) "Қайнарбұлақ ауыл округі әкімінің аппараты" мемлекеттік мекемесі "Сайрам ауданының Қайнарбұлақ ауылдық округі әкімінің аппараты" мемлекеттік мекемесі болып;</w:t>
      </w:r>
      <w:r>
        <w:br/>
      </w:r>
      <w:r>
        <w:rPr>
          <w:rFonts w:ascii="Times New Roman"/>
          <w:b w:val="false"/>
          <w:i w:val="false"/>
          <w:color w:val="000000"/>
          <w:sz w:val="28"/>
        </w:rPr>
        <w:t>
      6) "Қарасу ауыл округі әкімінің аппараты" мемлекеттік мекемесі "Сайрам ауданының Қарасу ауылдық округі әкімінің аппараты" мемлекеттік мекемесі болып;</w:t>
      </w:r>
      <w:r>
        <w:br/>
      </w:r>
      <w:r>
        <w:rPr>
          <w:rFonts w:ascii="Times New Roman"/>
          <w:b w:val="false"/>
          <w:i w:val="false"/>
          <w:color w:val="000000"/>
          <w:sz w:val="28"/>
        </w:rPr>
        <w:t>
      7) "Қарабұлақ ауыл округі әкімінің аппараты" мемлекеттік мекемесі "Сайрам ауданының Қарабұлақ ауылдық округі әкімінің аппараты" мемлекеттік мекемесі болып;</w:t>
      </w:r>
      <w:r>
        <w:br/>
      </w:r>
      <w:r>
        <w:rPr>
          <w:rFonts w:ascii="Times New Roman"/>
          <w:b w:val="false"/>
          <w:i w:val="false"/>
          <w:color w:val="000000"/>
          <w:sz w:val="28"/>
        </w:rPr>
        <w:t>
      8) "Қарамұрт ауыл округі әкімінің аппараты" мемлекеттік мекемесі "Сайрам ауданының Қарамұрт ауылдық округі әкімінің аппараты" мемлекеттік мекемесі болып;</w:t>
      </w:r>
      <w:r>
        <w:br/>
      </w:r>
      <w:r>
        <w:rPr>
          <w:rFonts w:ascii="Times New Roman"/>
          <w:b w:val="false"/>
          <w:i w:val="false"/>
          <w:color w:val="000000"/>
          <w:sz w:val="28"/>
        </w:rPr>
        <w:t>
      9) "Құтарыс ауыл округі әкімінің аппараты" мемлекеттік мекемесі "Сайрам ауданының Құтарыс ауылдық округі әкімінің аппараты" мемлекеттік мекемесі болып;</w:t>
      </w:r>
      <w:r>
        <w:br/>
      </w:r>
      <w:r>
        <w:rPr>
          <w:rFonts w:ascii="Times New Roman"/>
          <w:b w:val="false"/>
          <w:i w:val="false"/>
          <w:color w:val="000000"/>
          <w:sz w:val="28"/>
        </w:rPr>
        <w:t>
      10) "Көлкент ауыл округі әкімінің аппараты" мемлекеттік мекемесі "Сайрам ауданының Көлкент ауылдық округі әкімінің аппараты" мемлекеттік мекемесі болып;</w:t>
      </w:r>
      <w:r>
        <w:br/>
      </w:r>
      <w:r>
        <w:rPr>
          <w:rFonts w:ascii="Times New Roman"/>
          <w:b w:val="false"/>
          <w:i w:val="false"/>
          <w:color w:val="000000"/>
          <w:sz w:val="28"/>
        </w:rPr>
        <w:t>
      11) "Манкент ауыл округі әкімінің аппараты" мемлекеттік мекемесі "Сайрам ауданының Манкент ауылдық округі әкімінің аппараты" мемлекеттік мекемесі болып қайта аталсын.</w:t>
      </w:r>
      <w:r>
        <w:br/>
      </w:r>
      <w:r>
        <w:rPr>
          <w:rFonts w:ascii="Times New Roman"/>
          <w:b w:val="false"/>
          <w:i w:val="false"/>
          <w:color w:val="000000"/>
          <w:sz w:val="28"/>
        </w:rPr>
        <w:t>
      </w:t>
      </w:r>
      <w:r>
        <w:rPr>
          <w:rFonts w:ascii="Times New Roman"/>
          <w:b w:val="false"/>
          <w:i w:val="false"/>
          <w:color w:val="000000"/>
          <w:sz w:val="28"/>
        </w:rPr>
        <w:t>2. Қоса беріліп отырған:</w:t>
      </w:r>
      <w:r>
        <w:br/>
      </w: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"Сайрам ауданының Ақсукент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"Сайрам ауданының Ақбұлақ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"Сайрам ауданының Арыс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"Сайрам ауданының Жібек-жолы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5)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"Сайрам ауданының Қайнарбұлақ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"Сайрам ауданының Қарасу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"Сайрам ауданының Қарабұлақ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"Сайрам ауданының Қарамұрт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9) осы қаулыға </w:t>
      </w:r>
      <w:r>
        <w:rPr>
          <w:rFonts w:ascii="Times New Roman"/>
          <w:b w:val="false"/>
          <w:i w:val="false"/>
          <w:color w:val="000000"/>
          <w:sz w:val="28"/>
        </w:rPr>
        <w:t>9-қосымшаға</w:t>
      </w:r>
      <w:r>
        <w:rPr>
          <w:rFonts w:ascii="Times New Roman"/>
          <w:b w:val="false"/>
          <w:i w:val="false"/>
          <w:color w:val="000000"/>
          <w:sz w:val="28"/>
        </w:rPr>
        <w:t xml:space="preserve"> сәйкес "Сайрам ауданының Құтарыс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10)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"Сайрам ауданының Көлкент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w:t>
      </w:r>
      <w:r>
        <w:br/>
      </w:r>
      <w:r>
        <w:rPr>
          <w:rFonts w:ascii="Times New Roman"/>
          <w:b w:val="false"/>
          <w:i w:val="false"/>
          <w:color w:val="000000"/>
          <w:sz w:val="28"/>
        </w:rPr>
        <w:t xml:space="preserve">
      11)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"Сайрам ауданының Манкент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бектілсін.</w:t>
      </w:r>
      <w:r>
        <w:br/>
      </w:r>
      <w:r>
        <w:rPr>
          <w:rFonts w:ascii="Times New Roman"/>
          <w:b w:val="false"/>
          <w:i w:val="false"/>
          <w:color w:val="000000"/>
          <w:sz w:val="28"/>
        </w:rPr>
        <w:t>
      </w:t>
      </w:r>
      <w:r>
        <w:rPr>
          <w:rFonts w:ascii="Times New Roman"/>
          <w:b w:val="false"/>
          <w:i w:val="false"/>
          <w:color w:val="000000"/>
          <w:sz w:val="28"/>
        </w:rPr>
        <w:t>3. "Сайрам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Сайрам ауданы аумағында таратылатын мерзімді баспа басылымдарында және "Әділет" ақпараттық-құқықтық жүйесінде ресми жариялануын;</w:t>
      </w:r>
      <w:r>
        <w:br/>
      </w:r>
      <w:r>
        <w:rPr>
          <w:rFonts w:ascii="Times New Roman"/>
          <w:b w:val="false"/>
          <w:i w:val="false"/>
          <w:color w:val="000000"/>
          <w:sz w:val="28"/>
        </w:rPr>
        <w:t>
      2) осы қаулыны Сайрам ауданы әкімдігінің интернет-ресурсына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 аппаратының басшысы Б.Тұрғынбековке жүктелсін.</w:t>
      </w:r>
      <w:r>
        <w:br/>
      </w:r>
      <w:r>
        <w:rPr>
          <w:rFonts w:ascii="Times New Roman"/>
          <w:b w:val="false"/>
          <w:i w:val="false"/>
          <w:color w:val="000000"/>
          <w:sz w:val="28"/>
        </w:rPr>
        <w:t>
      </w:t>
      </w:r>
      <w:r>
        <w:rPr>
          <w:rFonts w:ascii="Times New Roman"/>
          <w:b w:val="false"/>
          <w:i w:val="false"/>
          <w:color w:val="000000"/>
          <w:sz w:val="28"/>
        </w:rPr>
        <w:t>5.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У.Қайназаров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1-қосымша</w:t>
            </w:r>
          </w:p>
        </w:tc>
      </w:tr>
    </w:tbl>
    <w:bookmarkStart w:name="z8" w:id="0"/>
    <w:p>
      <w:pPr>
        <w:spacing w:after="0"/>
        <w:ind w:left="0"/>
        <w:jc w:val="left"/>
      </w:pPr>
      <w:r>
        <w:rPr>
          <w:rFonts w:ascii="Times New Roman"/>
          <w:b/>
          <w:i w:val="false"/>
          <w:color w:val="000000"/>
        </w:rPr>
        <w:t xml:space="preserve"> "Сайрам ауданының Ақсукент ауылдық округі әкімінің аппараты"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Ақсукент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Ақсукент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Ақсукент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Ақсукент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Ақсукент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Ақсукент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Ақсукент ауылдық округі әкімінің аппараты" мемлекеттік мекемесі өз құзыретінің мәселелері бойынша заңнамада белгіленген тәртіппен "Сайрам ауданының Ақсукент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Ақсукент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160800, Сайрам ауданы, Ақсу ауылы, Жібек жолы даңғылы, № 172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Ақсукент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Ақсукент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Ақсукент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Ақсукент ауылдық округі әкімінің аппараты" мемлекеттік мекемесі кәсіпкерлік субъектілерімен "Сайрам ауданының Ақсукент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Ақсукент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Ақсукент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Ақсукент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Ақсукент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Ақсукент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Ақсукент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Ақсукент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Ақсукент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Ақсукент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Ақсукент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Ақсукент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Ақсукент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Ақсукент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Ақсукент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Ақсукент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Ақсукент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Ақсукент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Ақсукент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Ақсукент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Ақсукент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Ақсукент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Ақсукент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Ақсукент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2-қосымша</w:t>
            </w:r>
          </w:p>
        </w:tc>
      </w:tr>
    </w:tbl>
    <w:bookmarkStart w:name="z41" w:id="5"/>
    <w:p>
      <w:pPr>
        <w:spacing w:after="0"/>
        <w:ind w:left="0"/>
        <w:jc w:val="left"/>
      </w:pPr>
      <w:r>
        <w:rPr>
          <w:rFonts w:ascii="Times New Roman"/>
          <w:b/>
          <w:i w:val="false"/>
          <w:color w:val="000000"/>
        </w:rPr>
        <w:t xml:space="preserve"> "Сайрам ауданының Ақбұлақ ауылдық округі әкімінің аппараты" мемлекеттік мекемесі туралы ереже</w:t>
      </w:r>
      <w:r>
        <w:br/>
      </w:r>
      <w:r>
        <w:rPr>
          <w:rFonts w:ascii="Times New Roman"/>
          <w:b/>
          <w:i w:val="false"/>
          <w:color w:val="000000"/>
        </w:rPr>
        <w:t>1. Жалпы ережелер</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Ақбұлақ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Ақбұлақ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Ақбұлақ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Ақбұлақ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Ақбұлақ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Ақбұлақ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Ақбұлақ ауылдық округі әкімінің аппараты" мемлекеттік мекемесі өз құзыретінің мәселелері бойынша заңнамада белгіленген тәртіппен "Сайрам ауданының Ақбұлақ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Ақбұлақ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160801, Сайрам ауданы, Ақбұлақ ауылы, Құрмантаев көшесі, н/с.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Ақбұлақ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Ақбұлақ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Ақбұлақ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Ақбұлақ ауылдық округі әкімінің аппараты" мемлекеттік мекемесі кәсіпкерлік субъектілерімен "Сайрам ауданының Ақбұлақ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Ақбұлақ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56" w:id="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Ақбұлақ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Ақбұлақ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Ақбұлақ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Ақбұлақ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Ақбұлақ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Ақбұлақ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61" w:id="7"/>
    <w:p>
      <w:pPr>
        <w:spacing w:after="0"/>
        <w:ind w:left="0"/>
        <w:jc w:val="left"/>
      </w:pPr>
      <w:r>
        <w:rPr>
          <w:rFonts w:ascii="Times New Roman"/>
          <w:b/>
          <w:i w:val="false"/>
          <w:color w:val="000000"/>
        </w:rPr>
        <w:t xml:space="preserve"> 3. Мемлекеттік органның қызметін ұйымдастыру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Ақбұлақ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Ақбұлақ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Ақбұлақ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Ақбұлақ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Ақбұлақ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Ақбұлақ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Ақбұлақ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Ақбұлақ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Ақбұлақ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Ақбұлақ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Ақбұлақ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4. Мемлекеттік органның мүлкі</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Ақбұлақ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Ақбұлақ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Ақбұлақ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Ақбұлақ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9"/>
    <w:p>
      <w:pPr>
        <w:spacing w:after="0"/>
        <w:ind w:left="0"/>
        <w:jc w:val="left"/>
      </w:pPr>
      <w:r>
        <w:rPr>
          <w:rFonts w:ascii="Times New Roman"/>
          <w:b/>
          <w:i w:val="false"/>
          <w:color w:val="000000"/>
        </w:rPr>
        <w:t xml:space="preserve"> 5. Мемлекеттік органды қайта ұйымдастыру және тарату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Ақбұлақ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3-қосымша</w:t>
            </w:r>
          </w:p>
        </w:tc>
      </w:tr>
    </w:tbl>
    <w:bookmarkStart w:name="z74" w:id="10"/>
    <w:p>
      <w:pPr>
        <w:spacing w:after="0"/>
        <w:ind w:left="0"/>
        <w:jc w:val="left"/>
      </w:pPr>
      <w:r>
        <w:rPr>
          <w:rFonts w:ascii="Times New Roman"/>
          <w:b/>
          <w:i w:val="false"/>
          <w:color w:val="000000"/>
        </w:rPr>
        <w:t xml:space="preserve"> "Сайрам ауданының Арыс ауылдық округі әкімінің аппараты" мемлекеттік мекемесі туралы ереже</w:t>
      </w:r>
      <w:r>
        <w:br/>
      </w:r>
      <w:r>
        <w:rPr>
          <w:rFonts w:ascii="Times New Roman"/>
          <w:b/>
          <w:i w:val="false"/>
          <w:color w:val="000000"/>
        </w:rPr>
        <w:t>1. Жалпы ережелер</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Арыс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Арыс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Арыс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Арыс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Арыс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Арыс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Арыс ауылдық округі әкімінің аппараты" мемлекеттік мекемесі өз құзыретінің мәселелері бойынша заңнамада белгіленген тәртіппен "Сайрам ауданының Арыс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Арыс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160804, Сайрам ауданы, Қожақорған ауылы, Ш.Уәлиханов көшесі, н/с.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Арыс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Арыс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Арыс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Арыс ауылдық округі әкімінің аппараты" мемлекеттік мекемесі кәсіпкерлік субъектілерімен "Сайрам ауданының Арыс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Арыс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89" w:id="1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Арыс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Арыс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Арыс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Арыс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Арыс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Арыс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94" w:id="12"/>
    <w:p>
      <w:pPr>
        <w:spacing w:after="0"/>
        <w:ind w:left="0"/>
        <w:jc w:val="left"/>
      </w:pPr>
      <w:r>
        <w:rPr>
          <w:rFonts w:ascii="Times New Roman"/>
          <w:b/>
          <w:i w:val="false"/>
          <w:color w:val="000000"/>
        </w:rPr>
        <w:t xml:space="preserve"> 3. Мемлекеттік органның қызметін ұйымдастыру</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Арыс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Арыс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Арыс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Арыс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Арыс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Арыс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Арыс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Арыс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Арыс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Арыс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Арыс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00" w:id="13"/>
    <w:p>
      <w:pPr>
        <w:spacing w:after="0"/>
        <w:ind w:left="0"/>
        <w:jc w:val="left"/>
      </w:pPr>
      <w:r>
        <w:rPr>
          <w:rFonts w:ascii="Times New Roman"/>
          <w:b/>
          <w:i w:val="false"/>
          <w:color w:val="000000"/>
        </w:rPr>
        <w:t xml:space="preserve"> 4. Мемлекеттік органның мүлкі</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Арыс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Арыс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Арыс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Арыс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4" w:id="14"/>
    <w:p>
      <w:pPr>
        <w:spacing w:after="0"/>
        <w:ind w:left="0"/>
        <w:jc w:val="left"/>
      </w:pPr>
      <w:r>
        <w:rPr>
          <w:rFonts w:ascii="Times New Roman"/>
          <w:b/>
          <w:i w:val="false"/>
          <w:color w:val="000000"/>
        </w:rPr>
        <w:t xml:space="preserve"> 5. Мемлекеттік органды қайта ұйымдастыру және тарату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Арыс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4-қосымша</w:t>
            </w:r>
          </w:p>
        </w:tc>
      </w:tr>
    </w:tbl>
    <w:bookmarkStart w:name="z107" w:id="15"/>
    <w:p>
      <w:pPr>
        <w:spacing w:after="0"/>
        <w:ind w:left="0"/>
        <w:jc w:val="left"/>
      </w:pPr>
      <w:r>
        <w:rPr>
          <w:rFonts w:ascii="Times New Roman"/>
          <w:b/>
          <w:i w:val="false"/>
          <w:color w:val="000000"/>
        </w:rPr>
        <w:t xml:space="preserve"> "Сайрам ауданының Жібек-жолы ауылдық округі әкімінің аппараты" мемлекеттік мекемесі туралы ереже</w:t>
      </w:r>
      <w:r>
        <w:br/>
      </w:r>
      <w:r>
        <w:rPr>
          <w:rFonts w:ascii="Times New Roman"/>
          <w:b/>
          <w:i w:val="false"/>
          <w:color w:val="000000"/>
        </w:rPr>
        <w:t>1. Жалпы ережелер</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Жібек-жолы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Жібек-жолы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Жібек-жолы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Жібек-жолы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Жібек-жолы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Жібек-жолы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Жібек-жолы ауылдық округі әкімінің аппараты" мемлекеттік мекемесі өз құзыретінің мәселелері бойынша заңнамада белгіленген тәртіппен "Сайрам ауданының Жібек-жолы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Жібек-жолы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160803, Сайрам ауданы, Жібек-жолы ауылы, Аблайхан көшесі, н/с.</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Жібек-жолы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Жібек-жолы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Жібек-жолы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Жібек-жолы ауылдық округі әкімінің аппараты" мемлекеттік мекемесі кәсіпкерлік субъектілерімен "Сайрам ауданының Жібек-жолы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Жібек-жолы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22" w:id="1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Жібек-жолы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Жібек-жолы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Жібек-жолы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Жібек-жолы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Жібек-жолы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Жібек-жолы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27" w:id="17"/>
    <w:p>
      <w:pPr>
        <w:spacing w:after="0"/>
        <w:ind w:left="0"/>
        <w:jc w:val="left"/>
      </w:pPr>
      <w:r>
        <w:rPr>
          <w:rFonts w:ascii="Times New Roman"/>
          <w:b/>
          <w:i w:val="false"/>
          <w:color w:val="000000"/>
        </w:rPr>
        <w:t xml:space="preserve"> 3. Мемлекеттік органның қызметін ұйымдастыру</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Жібек-жолы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Жібек-жолы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Жібек-жолы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Жібек-жолы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Жібек-жолы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Жібек-жолы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Жібек-жолы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Жібек-жолы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Жібек-жолы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Жібек-жолы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Жібек-жолы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33" w:id="18"/>
    <w:p>
      <w:pPr>
        <w:spacing w:after="0"/>
        <w:ind w:left="0"/>
        <w:jc w:val="left"/>
      </w:pPr>
      <w:r>
        <w:rPr>
          <w:rFonts w:ascii="Times New Roman"/>
          <w:b/>
          <w:i w:val="false"/>
          <w:color w:val="000000"/>
        </w:rPr>
        <w:t xml:space="preserve"> 4. Мемлекеттік органның мүлкі</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Жібек-жолы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Жібек-жолы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Жібек-жолы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Жібек-жолы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37" w:id="19"/>
    <w:p>
      <w:pPr>
        <w:spacing w:after="0"/>
        <w:ind w:left="0"/>
        <w:jc w:val="left"/>
      </w:pPr>
      <w:r>
        <w:rPr>
          <w:rFonts w:ascii="Times New Roman"/>
          <w:b/>
          <w:i w:val="false"/>
          <w:color w:val="000000"/>
        </w:rPr>
        <w:t xml:space="preserve"> 5. Мемлекеттік органды қайта ұйымдастыру және тарату</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Жібек-жолы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55 қаулысына 5-қосымша</w:t>
            </w:r>
          </w:p>
        </w:tc>
      </w:tr>
    </w:tbl>
    <w:bookmarkStart w:name="z140" w:id="20"/>
    <w:p>
      <w:pPr>
        <w:spacing w:after="0"/>
        <w:ind w:left="0"/>
        <w:jc w:val="left"/>
      </w:pPr>
      <w:r>
        <w:rPr>
          <w:rFonts w:ascii="Times New Roman"/>
          <w:b/>
          <w:i w:val="false"/>
          <w:color w:val="000000"/>
        </w:rPr>
        <w:t xml:space="preserve"> "Сайрам ауданының Қайнарбұлақ ауылдық округі әкімінің аппараты" мемлекеттік мекемесі туралы ереже</w:t>
      </w:r>
      <w:r>
        <w:br/>
      </w:r>
      <w:r>
        <w:rPr>
          <w:rFonts w:ascii="Times New Roman"/>
          <w:b/>
          <w:i w:val="false"/>
          <w:color w:val="000000"/>
        </w:rPr>
        <w:t>1. Жалпы ережелер</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Қайнарбұлақ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Қайнарбұлақ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Қайнарбұлақ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Қайнарбұлақ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Қайнарбұлақ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Қайнарбұлақ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Қайнарбұлақ ауылдық округі әкімінің аппараты" мемлекеттік мекемесі өз құзыретінің мәселелері бойынша заңнамада белгіленген тәртіппен "Сайрам ауданының Қайнарбұлақ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Қайнарбұлақ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160807, Сайрам ауданы, Қасымбек-датқа ауылы, С.Сарманов көшесі, № 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Қайнарбұлақ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Қайнарбұлақ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Қайнарбұлақ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Қайнарбұлақ ауылдық округі әкімінің аппараты" мемлекеттік мекемесі кәсіпкерлік субъектілерімен "Сайрам ауданының Қайнарбұлақ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Қайнарбұлақ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55" w:id="2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Қайнарбұлақ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Қайнарбұлақ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Қайнарбұлақ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Қайнарбұлақ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Қайнарбұлақ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Қайнарбұлақ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60" w:id="22"/>
    <w:p>
      <w:pPr>
        <w:spacing w:after="0"/>
        <w:ind w:left="0"/>
        <w:jc w:val="left"/>
      </w:pPr>
      <w:r>
        <w:rPr>
          <w:rFonts w:ascii="Times New Roman"/>
          <w:b/>
          <w:i w:val="false"/>
          <w:color w:val="000000"/>
        </w:rPr>
        <w:t xml:space="preserve"> 3. Мемлекеттік органның қызметін ұйымдастыру</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Қайнарбұлақ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Қайнарбұлақ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Қайнарбұлақ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Қайнарбұлақ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Қайнарбұлақ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Қайнарбұлақ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Қайнарбұлақ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Қайнарбұлақ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Қайнарбұлақ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Қайнарбұлақ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Қайнарбұлақ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66" w:id="23"/>
    <w:p>
      <w:pPr>
        <w:spacing w:after="0"/>
        <w:ind w:left="0"/>
        <w:jc w:val="left"/>
      </w:pPr>
      <w:r>
        <w:rPr>
          <w:rFonts w:ascii="Times New Roman"/>
          <w:b/>
          <w:i w:val="false"/>
          <w:color w:val="000000"/>
        </w:rPr>
        <w:t xml:space="preserve"> 4. Мемлекеттік органның мүлкі</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Қайнарбұлақ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Қайнарбұлақ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Қайнарбұлақ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Қайнарбұлақ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70" w:id="24"/>
    <w:p>
      <w:pPr>
        <w:spacing w:after="0"/>
        <w:ind w:left="0"/>
        <w:jc w:val="left"/>
      </w:pPr>
      <w:r>
        <w:rPr>
          <w:rFonts w:ascii="Times New Roman"/>
          <w:b/>
          <w:i w:val="false"/>
          <w:color w:val="000000"/>
        </w:rPr>
        <w:t xml:space="preserve"> 5. Мемлекеттік органды қайта ұйымдастыру және тарату</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Қайнарбұлақ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6-қосымша</w:t>
            </w:r>
          </w:p>
        </w:tc>
      </w:tr>
    </w:tbl>
    <w:bookmarkStart w:name="z173" w:id="25"/>
    <w:p>
      <w:pPr>
        <w:spacing w:after="0"/>
        <w:ind w:left="0"/>
        <w:jc w:val="left"/>
      </w:pPr>
      <w:r>
        <w:rPr>
          <w:rFonts w:ascii="Times New Roman"/>
          <w:b/>
          <w:i w:val="false"/>
          <w:color w:val="000000"/>
        </w:rPr>
        <w:t xml:space="preserve"> "Сайрам ауданының Қарасу ауылдық округі әкімінің аппараты" мемлекеттік мекемесі туралы ереже</w:t>
      </w:r>
      <w:r>
        <w:br/>
      </w:r>
      <w:r>
        <w:rPr>
          <w:rFonts w:ascii="Times New Roman"/>
          <w:b/>
          <w:i w:val="false"/>
          <w:color w:val="000000"/>
        </w:rPr>
        <w:t>1. Жалпы ережелер</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Қарасу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Қарасу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Қарасу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Қарасу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Қарасу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Қарасу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Қарасу ауылдық округі әкімінің аппараты" мемлекеттік мекемесі өз құзыретінің мәселелері бойынша заңнамада белгіленген тәртіппен "Сайрам ауданының Қарасу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Қарасу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160806, Сайрам ауданы, Қарасу ауылы, Жібек жолы көшесі, № 111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Қарасу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Қарасу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Қарасу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Қарасу ауылдық округі әкімінің аппараты" мемлекеттік мекемесі кәсіпкерлік субъектілерімен "Сайрам ауданының Қарасу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Қарасу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188" w:id="2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Қарасу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Қарасу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Қарасу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Қарасу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Қарасу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Қарасу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193" w:id="27"/>
    <w:p>
      <w:pPr>
        <w:spacing w:after="0"/>
        <w:ind w:left="0"/>
        <w:jc w:val="left"/>
      </w:pPr>
      <w:r>
        <w:rPr>
          <w:rFonts w:ascii="Times New Roman"/>
          <w:b/>
          <w:i w:val="false"/>
          <w:color w:val="000000"/>
        </w:rPr>
        <w:t xml:space="preserve"> 3. Мемлекеттік органның қызметін ұйымдастыру</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Қарасу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Қарасу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Қарасу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Қарасу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Қарасу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Қарасу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Қарасу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Қарасу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Қарасу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Қарасу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Қарасу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199" w:id="28"/>
    <w:p>
      <w:pPr>
        <w:spacing w:after="0"/>
        <w:ind w:left="0"/>
        <w:jc w:val="left"/>
      </w:pPr>
      <w:r>
        <w:rPr>
          <w:rFonts w:ascii="Times New Roman"/>
          <w:b/>
          <w:i w:val="false"/>
          <w:color w:val="000000"/>
        </w:rPr>
        <w:t xml:space="preserve"> 4. Мемлекеттік органның мүлкі</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Қарасу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Қарасу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Қарасу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Қарасу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03" w:id="29"/>
    <w:p>
      <w:pPr>
        <w:spacing w:after="0"/>
        <w:ind w:left="0"/>
        <w:jc w:val="left"/>
      </w:pPr>
      <w:r>
        <w:rPr>
          <w:rFonts w:ascii="Times New Roman"/>
          <w:b/>
          <w:i w:val="false"/>
          <w:color w:val="000000"/>
        </w:rPr>
        <w:t xml:space="preserve"> 5. Мемлекеттік органды қайта ұйымдастыру және тарату</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Қарасу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7-қосымша</w:t>
            </w:r>
          </w:p>
        </w:tc>
      </w:tr>
    </w:tbl>
    <w:bookmarkStart w:name="z206" w:id="30"/>
    <w:p>
      <w:pPr>
        <w:spacing w:after="0"/>
        <w:ind w:left="0"/>
        <w:jc w:val="left"/>
      </w:pPr>
      <w:r>
        <w:rPr>
          <w:rFonts w:ascii="Times New Roman"/>
          <w:b/>
          <w:i w:val="false"/>
          <w:color w:val="000000"/>
        </w:rPr>
        <w:t xml:space="preserve"> "Сайрам ауданының Қарабұлақ ауылдық округі әкімінің аппараты" мемлекеттік мекемесі туралы ереже</w:t>
      </w:r>
      <w:r>
        <w:br/>
      </w:r>
      <w:r>
        <w:rPr>
          <w:rFonts w:ascii="Times New Roman"/>
          <w:b/>
          <w:i w:val="false"/>
          <w:color w:val="000000"/>
        </w:rPr>
        <w:t>1. Жалпы ережелер</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Қарабұлақ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Қарабұлақ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Қарабұлақ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Қарабұлақ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Қарабұлақ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Қарабұлақ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Қарабұлақ ауылдық округі әкімінің аппараты" мемлекеттік мекемесі өз құзыретінің мәселелері бойынша заңнамада белгіленген тәртіппен "Сайрам ауданының Қарабұлақ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Қарабұлақ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160804, Сайрам ауданы, Қарабұлақ ауылы, Т.Рустемов көшесі, № 34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Қарабұлақ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Қарабұлақ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Қарабұлақ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Қарабұлақ ауылдық округі әкімінің аппараты" мемлекеттік мекемесі кәсіпкерлік субъектілерімен "Сайрам ауданының Қарабұлақ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Қарабұлақ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1" w:id="3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Қарабұлақ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Қарабұлақ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Қарабұлақ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Қарабұлақ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Қарабұлақ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Қарабұлақ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26" w:id="32"/>
    <w:p>
      <w:pPr>
        <w:spacing w:after="0"/>
        <w:ind w:left="0"/>
        <w:jc w:val="left"/>
      </w:pPr>
      <w:r>
        <w:rPr>
          <w:rFonts w:ascii="Times New Roman"/>
          <w:b/>
          <w:i w:val="false"/>
          <w:color w:val="000000"/>
        </w:rPr>
        <w:t xml:space="preserve"> 3. Мемлекеттік органның қызметін ұйымдастыру</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Қарабұлақ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Қарабұлақ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Қарабұлақ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Қарабұлақ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Қарабұлақ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Қарабұлақ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Қарабұлақ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Қарабұлақ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Қарабұлақ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Қарабұлақ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Қарабұлақ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32" w:id="33"/>
    <w:p>
      <w:pPr>
        <w:spacing w:after="0"/>
        <w:ind w:left="0"/>
        <w:jc w:val="left"/>
      </w:pPr>
      <w:r>
        <w:rPr>
          <w:rFonts w:ascii="Times New Roman"/>
          <w:b/>
          <w:i w:val="false"/>
          <w:color w:val="000000"/>
        </w:rPr>
        <w:t xml:space="preserve"> 4. Мемлекеттік органның мүлкі</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Қарабұлақ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Қарабұлақ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Қарабұлақ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Қарабұлақ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36" w:id="34"/>
    <w:p>
      <w:pPr>
        <w:spacing w:after="0"/>
        <w:ind w:left="0"/>
        <w:jc w:val="left"/>
      </w:pPr>
      <w:r>
        <w:rPr>
          <w:rFonts w:ascii="Times New Roman"/>
          <w:b/>
          <w:i w:val="false"/>
          <w:color w:val="000000"/>
        </w:rPr>
        <w:t xml:space="preserve"> 5. Мемлекеттік органды қайта ұйымдастыру және тарату</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Қарабұлақ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8-қосымша</w:t>
            </w:r>
          </w:p>
        </w:tc>
      </w:tr>
    </w:tbl>
    <w:bookmarkStart w:name="z239" w:id="35"/>
    <w:p>
      <w:pPr>
        <w:spacing w:after="0"/>
        <w:ind w:left="0"/>
        <w:jc w:val="left"/>
      </w:pPr>
      <w:r>
        <w:rPr>
          <w:rFonts w:ascii="Times New Roman"/>
          <w:b/>
          <w:i w:val="false"/>
          <w:color w:val="000000"/>
        </w:rPr>
        <w:t xml:space="preserve"> "Сайрам ауданының Қарамұрт ауылдық округі әкімінің аппараты" мемлекеттік мекемесі туралы ереже</w:t>
      </w:r>
      <w:r>
        <w:br/>
      </w:r>
      <w:r>
        <w:rPr>
          <w:rFonts w:ascii="Times New Roman"/>
          <w:b/>
          <w:i w:val="false"/>
          <w:color w:val="000000"/>
        </w:rPr>
        <w:t>1. Жалпы ережелер</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Қарамұрт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Қарамұрт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Қарамұрт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Қарамұрт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Қарамұрт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Қарамұрт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Қарамұрт ауылдық округі әкімінің аппараты" мемлекеттік мекемесі өз құзыретінің мәселелері бойынша заңнамада белгіленген тәртіппен "Сайрам ауданының Қарамұрт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Қарамұрт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160805, Сайрам ауданы, Қарамұрт ауылы, М.Мухиддинов көшесі, № 2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Қарамұрт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Қарамұрт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Қарамұрт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Қарамұрт ауылдық округі әкімінің аппараты" мемлекеттік мекемесі кәсіпкерлік субъектілерімен "Сайрам ауданының Қарамұрт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Қарамұрт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53" w:id="3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Қарамұрт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Қарамұрт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Қарамұрт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Қарамұрт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Қарамұрт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Қарамұрт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58" w:id="37"/>
    <w:p>
      <w:pPr>
        <w:spacing w:after="0"/>
        <w:ind w:left="0"/>
        <w:jc w:val="left"/>
      </w:pPr>
      <w:r>
        <w:rPr>
          <w:rFonts w:ascii="Times New Roman"/>
          <w:b/>
          <w:i w:val="false"/>
          <w:color w:val="000000"/>
        </w:rPr>
        <w:t xml:space="preserve"> 3. Мемлекеттік органның қызметін ұйымдастыру</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Қарамұрт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Қарамұрт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Қарамұрт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Қарамұрт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Қарамұрт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Қарамұрт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Қарамұрт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Қарамұрт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Қарамұрт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Қарамұрт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Қарамұрт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64" w:id="38"/>
    <w:p>
      <w:pPr>
        <w:spacing w:after="0"/>
        <w:ind w:left="0"/>
        <w:jc w:val="left"/>
      </w:pPr>
      <w:r>
        <w:rPr>
          <w:rFonts w:ascii="Times New Roman"/>
          <w:b/>
          <w:i w:val="false"/>
          <w:color w:val="000000"/>
        </w:rPr>
        <w:t xml:space="preserve"> 4. Мемлекеттік органның мүлкі</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Қарамұрт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Қарамұрт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Қарамұрт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Қарамұрт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268" w:id="39"/>
    <w:p>
      <w:pPr>
        <w:spacing w:after="0"/>
        <w:ind w:left="0"/>
        <w:jc w:val="left"/>
      </w:pPr>
      <w:r>
        <w:rPr>
          <w:rFonts w:ascii="Times New Roman"/>
          <w:b/>
          <w:i w:val="false"/>
          <w:color w:val="000000"/>
        </w:rPr>
        <w:t xml:space="preserve"> 5. Мемлекеттік органды қайта ұйымдастыру және тарату</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Қарамұрт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9-қосымша</w:t>
            </w:r>
          </w:p>
        </w:tc>
      </w:tr>
    </w:tbl>
    <w:bookmarkStart w:name="z271" w:id="40"/>
    <w:p>
      <w:pPr>
        <w:spacing w:after="0"/>
        <w:ind w:left="0"/>
        <w:jc w:val="left"/>
      </w:pPr>
      <w:r>
        <w:rPr>
          <w:rFonts w:ascii="Times New Roman"/>
          <w:b/>
          <w:i w:val="false"/>
          <w:color w:val="000000"/>
        </w:rPr>
        <w:t xml:space="preserve"> "Сайрам ауданының Құтарыс ауылдық округі әкімінің аппараты" мемлекеттік мекемесі туралы ереже</w:t>
      </w:r>
      <w:r>
        <w:br/>
      </w:r>
      <w:r>
        <w:rPr>
          <w:rFonts w:ascii="Times New Roman"/>
          <w:b/>
          <w:i w:val="false"/>
          <w:color w:val="000000"/>
        </w:rPr>
        <w:t>1. Жалпы ережелер</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Құтарыс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Құтарыс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Құтарыс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Құтарыс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Құтарыс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Құтарыс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Құтарыс ауылдық округі әкімінің аппараты" мемлекеттік мекемесі өз құзыретінің мәселелері бойынша заңнамада белгіленген тәртіппен "Сайрам ауданының Құтарыс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Құтарыс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160807, Сайрам ауданы, Құтарыс ауылы, Абай көшесі, № 16 а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Құтарыс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"Сайрам ауданының Құтарыс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Құтарыс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Құтарыс ауылдық округі әкімінің аппараты" мемлекеттік мекемесі кәсіпкерлік субъектілерімен "Сайрам ауданының Құтарыс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Құтарыс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6" w:id="4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Құтарыс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Құтарыс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Құтарыс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Құтарыс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Құтарыс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Құтарыс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291" w:id="42"/>
    <w:p>
      <w:pPr>
        <w:spacing w:after="0"/>
        <w:ind w:left="0"/>
        <w:jc w:val="left"/>
      </w:pPr>
      <w:r>
        <w:rPr>
          <w:rFonts w:ascii="Times New Roman"/>
          <w:b/>
          <w:i w:val="false"/>
          <w:color w:val="000000"/>
        </w:rPr>
        <w:t xml:space="preserve"> 3. Мемлекеттік органның қызметін ұйымдастыру</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Құтарыс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Құтарыс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Құтарыс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Құтарыс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Құтарыс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Құтарыс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Құтарыс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Құтарыс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Құтарыс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Құтарыс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Құтарыс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297" w:id="43"/>
    <w:p>
      <w:pPr>
        <w:spacing w:after="0"/>
        <w:ind w:left="0"/>
        <w:jc w:val="left"/>
      </w:pPr>
      <w:r>
        <w:rPr>
          <w:rFonts w:ascii="Times New Roman"/>
          <w:b/>
          <w:i w:val="false"/>
          <w:color w:val="000000"/>
        </w:rPr>
        <w:t xml:space="preserve"> 4. Мемлекеттік органның мүлкі</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Құтарыс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Құтарыс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Құтарыс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Құтарыс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01" w:id="44"/>
    <w:p>
      <w:pPr>
        <w:spacing w:after="0"/>
        <w:ind w:left="0"/>
        <w:jc w:val="left"/>
      </w:pPr>
      <w:r>
        <w:rPr>
          <w:rFonts w:ascii="Times New Roman"/>
          <w:b/>
          <w:i w:val="false"/>
          <w:color w:val="000000"/>
        </w:rPr>
        <w:t xml:space="preserve"> 5. Мемлекеттік органды қайта ұйымдастыру және тарату</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Құтарыс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10-қосымша</w:t>
            </w:r>
          </w:p>
        </w:tc>
      </w:tr>
    </w:tbl>
    <w:bookmarkStart w:name="z304" w:id="45"/>
    <w:p>
      <w:pPr>
        <w:spacing w:after="0"/>
        <w:ind w:left="0"/>
        <w:jc w:val="left"/>
      </w:pPr>
      <w:r>
        <w:rPr>
          <w:rFonts w:ascii="Times New Roman"/>
          <w:b/>
          <w:i w:val="false"/>
          <w:color w:val="000000"/>
        </w:rPr>
        <w:t xml:space="preserve"> "Сайрам ауданының Көлкент ауылдық округі әкімінің аппараты" мемлекеттік мекемесі туралы ереже</w:t>
      </w:r>
      <w:r>
        <w:br/>
      </w:r>
      <w:r>
        <w:rPr>
          <w:rFonts w:ascii="Times New Roman"/>
          <w:b/>
          <w:i w:val="false"/>
          <w:color w:val="000000"/>
        </w:rPr>
        <w:t>1. Жалпы ережелер</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Көлкент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Көлкент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Көлкент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Көлкент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Көлкент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Көлкент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Көлкент ауылдық округі әкімінің аппараты" мемлекеттік мекемесі өз құзыретінің мәселелері бойынша заңнамада белгіленген тәртіппен "Сайрам ауданының Көлкент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Көлкент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160808, Сайрам ауданы, Көлкент ауылы, Орталық көшесі,н/с.10. Мемлекеттік органның толық атауы - "Сайрам ауданының Көлкент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Көлкент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Көлкент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Көлкент ауылдық округі әкімінің аппараты" мемлекеттік мекемесі кәсіпкерлік субъектілерімен "Сайрам ауданының Көлкент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Көлкент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18" w:id="46"/>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14. "Сайрам ауданының Көлкент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Көлкент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Көлкент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Көлкент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Көлкент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Көлкент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23" w:id="47"/>
    <w:p>
      <w:pPr>
        <w:spacing w:after="0"/>
        <w:ind w:left="0"/>
        <w:jc w:val="left"/>
      </w:pPr>
      <w:r>
        <w:rPr>
          <w:rFonts w:ascii="Times New Roman"/>
          <w:b/>
          <w:i w:val="false"/>
          <w:color w:val="000000"/>
        </w:rPr>
        <w:t xml:space="preserve"> 3. Мемлекеттік органның қызметін ұйымдастыру</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Көлкент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Көлкент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Көлкент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Көлкент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Көлкент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Көлкент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Көлкент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Көлкент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Көлкент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Көлкент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Көлкент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29" w:id="48"/>
    <w:p>
      <w:pPr>
        <w:spacing w:after="0"/>
        <w:ind w:left="0"/>
        <w:jc w:val="left"/>
      </w:pPr>
      <w:r>
        <w:rPr>
          <w:rFonts w:ascii="Times New Roman"/>
          <w:b/>
          <w:i w:val="false"/>
          <w:color w:val="000000"/>
        </w:rPr>
        <w:t xml:space="preserve"> 4. Мемлекеттік органның мүлкі</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Көлкент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Көлкент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Көлкент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Көлкент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33" w:id="49"/>
    <w:p>
      <w:pPr>
        <w:spacing w:after="0"/>
        <w:ind w:left="0"/>
        <w:jc w:val="left"/>
      </w:pPr>
      <w:r>
        <w:rPr>
          <w:rFonts w:ascii="Times New Roman"/>
          <w:b/>
          <w:i w:val="false"/>
          <w:color w:val="000000"/>
        </w:rPr>
        <w:t xml:space="preserve"> 5. Мемлекеттік органды қайта ұйымдастыру және тарату</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Көлкент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2015 жылғы 14 қаңтардағы</w:t>
            </w:r>
            <w:r>
              <w:br/>
            </w:r>
            <w:r>
              <w:rPr>
                <w:rFonts w:ascii="Times New Roman"/>
                <w:b w:val="false"/>
                <w:i w:val="false"/>
                <w:color w:val="000000"/>
                <w:sz w:val="20"/>
              </w:rPr>
              <w:t>№ 55 қаулысына 11-қосымша</w:t>
            </w:r>
          </w:p>
        </w:tc>
      </w:tr>
    </w:tbl>
    <w:bookmarkStart w:name="z336" w:id="50"/>
    <w:p>
      <w:pPr>
        <w:spacing w:after="0"/>
        <w:ind w:left="0"/>
        <w:jc w:val="left"/>
      </w:pPr>
      <w:r>
        <w:rPr>
          <w:rFonts w:ascii="Times New Roman"/>
          <w:b/>
          <w:i w:val="false"/>
          <w:color w:val="000000"/>
        </w:rPr>
        <w:t xml:space="preserve"> "Сайрам ауданының Манкент ауылдық округі әкімінің аппараты" мемлекеттік мекемесі туралы ереже</w:t>
      </w:r>
      <w:r>
        <w:br/>
      </w:r>
      <w:r>
        <w:rPr>
          <w:rFonts w:ascii="Times New Roman"/>
          <w:b/>
          <w:i w:val="false"/>
          <w:color w:val="000000"/>
        </w:rPr>
        <w:t>1. Жалпы ережелер</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1. "Сайрам ауданының Манкент ауылдық округі әкімінің аппараты" мемлекеттік мекемесі жергілікті мемлекетік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"Сайрам ауданының Манкент ауылдық округі әкімінің аппараты" мемлекеттік мекемесінің ведомостволары жоқ.</w:t>
      </w:r>
      <w:r>
        <w:br/>
      </w:r>
      <w:r>
        <w:rPr>
          <w:rFonts w:ascii="Times New Roman"/>
          <w:b w:val="false"/>
          <w:i w:val="false"/>
          <w:color w:val="000000"/>
          <w:sz w:val="28"/>
        </w:rPr>
        <w:t>
      </w:t>
      </w:r>
      <w:r>
        <w:rPr>
          <w:rFonts w:ascii="Times New Roman"/>
          <w:b w:val="false"/>
          <w:i w:val="false"/>
          <w:color w:val="000000"/>
          <w:sz w:val="28"/>
        </w:rPr>
        <w:t xml:space="preserve">3. "Сайрам ауданының Манкент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"Сайрам ауданының Манкент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"Сайрам ауданының Манкент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"Сайрам ауданының Манкент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"Сайрам ауданының Манкент ауылдық округі әкімінің аппараты" мемлекеттік мекемесі өз құзыретінің мәселелері бойынша заңнамада белгіленген тәртіппен "Сайрам ауданының Манкент ауылдық округі әкімінің аппараты" мемлекеттік мекемесі басшысының өкімдерімен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"Сайрам ауданының Манкент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Оңтүстік Қазақстан облысы, индексі 160809, Сайрам ауданы, Манкент ауылы, О.Құрбаналиев көшесі, № 28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"Сайрам ауданының Манкент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"Сайрам ауданының Манкент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"Сайрам ауданының Манкент ауылдық округі әкімінің аппараты" мемлекеттік мекемесі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"Сайрам ауданының Манкент ауылдық округі әкімінің аппараты" мемлекеттік мекемесі кәсіпкерлік субъектілерімен "Сайрам ауданының Манкент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"Сайрам ауданының Манкент ауылдық округі әкімінің аппараты" мемлекеттік мекемесі заңнамалық актілерімен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51" w:id="5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4. "Сайрам ауданының Манкент ауылдық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"Сайрам ауданының Манкент ауылдық округі әкімінің аппараты" мемлекеттік мекемесінің міндеттері: әкімнің қызметін ақпараттық-талдау тұрғысынан, ұйымдық-құқықтық және материалдық-техникалық жағынан қамтамасыз ету.</w:t>
      </w:r>
      <w:r>
        <w:br/>
      </w:r>
      <w:r>
        <w:rPr>
          <w:rFonts w:ascii="Times New Roman"/>
          <w:b w:val="false"/>
          <w:i w:val="false"/>
          <w:color w:val="000000"/>
          <w:sz w:val="28"/>
        </w:rPr>
        <w:t>
      </w:t>
      </w:r>
      <w:r>
        <w:rPr>
          <w:rFonts w:ascii="Times New Roman"/>
          <w:b w:val="false"/>
          <w:i w:val="false"/>
          <w:color w:val="000000"/>
          <w:sz w:val="28"/>
        </w:rPr>
        <w:t>16. "Сайрам ауданының Манкент ауылдық округі әкімінің аппараты" мемлекеттік мекемесінің функциялары:</w:t>
      </w:r>
      <w:r>
        <w:br/>
      </w:r>
      <w:r>
        <w:rPr>
          <w:rFonts w:ascii="Times New Roman"/>
          <w:b w:val="false"/>
          <w:i w:val="false"/>
          <w:color w:val="000000"/>
          <w:sz w:val="28"/>
        </w:rPr>
        <w:t xml:space="preserve">
      1) азаматтар мен заңды тұлғаларды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Президенті мен Үкіметі актілерінің, орталық және жергілікті мемлекеттік органдар нормативтік құқықтық актілерінің нормаларын орындалуына жәрдемдеседі;</w:t>
      </w:r>
      <w:r>
        <w:br/>
      </w:r>
      <w:r>
        <w:rPr>
          <w:rFonts w:ascii="Times New Roman"/>
          <w:b w:val="false"/>
          <w:i w:val="false"/>
          <w:color w:val="000000"/>
          <w:sz w:val="28"/>
        </w:rPr>
        <w:t>
      2) салық және бюджетке төленетін басқа да міндетті төлемдерді жинауға жәрдемдеседі;</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5) жергілікті бюджетті бекіту (нақытылау) кезінде аудан мәслихаты сессияларының жұмысына қатысады;</w:t>
      </w:r>
      <w:r>
        <w:br/>
      </w:r>
      <w:r>
        <w:rPr>
          <w:rFonts w:ascii="Times New Roman"/>
          <w:b w:val="false"/>
          <w:i w:val="false"/>
          <w:color w:val="000000"/>
          <w:sz w:val="28"/>
        </w:rPr>
        <w:t>
      6) азаматтардың өтініштерін, арыздарын, шағымдарын қарайды, азаматтардың құқықтары мен бостандықтарын қорғау жөнінде шаралар қолданады;</w:t>
      </w:r>
      <w:r>
        <w:br/>
      </w:r>
      <w:r>
        <w:rPr>
          <w:rFonts w:ascii="Times New Roman"/>
          <w:b w:val="false"/>
          <w:i w:val="false"/>
          <w:color w:val="000000"/>
          <w:sz w:val="28"/>
        </w:rPr>
        <w:t>
      7) өз құзыреті шегінде жер қатынастарын реттеуді жүзеге асырады;</w:t>
      </w:r>
      <w:r>
        <w:br/>
      </w:r>
      <w:r>
        <w:rPr>
          <w:rFonts w:ascii="Times New Roman"/>
          <w:b w:val="false"/>
          <w:i w:val="false"/>
          <w:color w:val="000000"/>
          <w:sz w:val="28"/>
        </w:rPr>
        <w:t>
      8) ауылдық округтің коммуналдық тұрғын үй қорының сақталуын, сондай-ақ, ауылдық округте автомобиль жолдарының салынуын, қайта жаңартылуын, жөнделуін және күтіп ұсталуын қамтамасыз етеді;</w:t>
      </w:r>
      <w:r>
        <w:br/>
      </w:r>
      <w:r>
        <w:rPr>
          <w:rFonts w:ascii="Times New Roman"/>
          <w:b w:val="false"/>
          <w:i w:val="false"/>
          <w:color w:val="000000"/>
          <w:sz w:val="28"/>
        </w:rPr>
        <w:t>
      8-1) ауылдың, ауылдық округтiң тұрғын үй қорын түгендеуді жүргізеді;</w:t>
      </w:r>
      <w:r>
        <w:br/>
      </w:r>
      <w:r>
        <w:rPr>
          <w:rFonts w:ascii="Times New Roman"/>
          <w:b w:val="false"/>
          <w:i w:val="false"/>
          <w:color w:val="000000"/>
          <w:sz w:val="28"/>
        </w:rPr>
        <w:t>
      8-2) аудан әкімімен және жергілікті қоғамдастық жиналысымен келісу бойынша ауылдың, ауылдық округтiң авариялық жағдайдағы үйлерін бұзуды ұйымдастырады;</w:t>
      </w:r>
      <w:r>
        <w:br/>
      </w:r>
      <w:r>
        <w:rPr>
          <w:rFonts w:ascii="Times New Roman"/>
          <w:b w:val="false"/>
          <w:i w:val="false"/>
          <w:color w:val="000000"/>
          <w:sz w:val="28"/>
        </w:rPr>
        <w:t>
      9) өз құзыреті шегінде елді мекендерді сумен жабдықтауды ұйымдастырады және су пайдалану мәселелерін реттейді;</w:t>
      </w:r>
      <w:r>
        <w:br/>
      </w:r>
      <w:r>
        <w:rPr>
          <w:rFonts w:ascii="Times New Roman"/>
          <w:b w:val="false"/>
          <w:i w:val="false"/>
          <w:color w:val="000000"/>
          <w:sz w:val="28"/>
        </w:rPr>
        <w:t>
      10)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11)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12) шаруа немесе фермер қожалықтарын ұйымдастыруға, кәсіпкерлік қызметті дамытуға жәрдемдеседі;</w:t>
      </w:r>
      <w:r>
        <w:br/>
      </w:r>
      <w:r>
        <w:rPr>
          <w:rFonts w:ascii="Times New Roman"/>
          <w:b w:val="false"/>
          <w:i w:val="false"/>
          <w:color w:val="000000"/>
          <w:sz w:val="28"/>
        </w:rPr>
        <w:t>
      13) шаруашылықтар бойынша есепке алуды жүзеге асырады;</w:t>
      </w:r>
      <w:r>
        <w:br/>
      </w:r>
      <w:r>
        <w:rPr>
          <w:rFonts w:ascii="Times New Roman"/>
          <w:b w:val="false"/>
          <w:i w:val="false"/>
          <w:color w:val="000000"/>
          <w:sz w:val="28"/>
        </w:rPr>
        <w:t>
      14) Қазақстан Республикасының Үкіметі белгілеген тәртіппен ауыл шаруашылығы жануарларын бірдейдендіруді жүргізуге қатысады;</w:t>
      </w:r>
      <w:r>
        <w:br/>
      </w:r>
      <w:r>
        <w:rPr>
          <w:rFonts w:ascii="Times New Roman"/>
          <w:b w:val="false"/>
          <w:i w:val="false"/>
          <w:color w:val="000000"/>
          <w:sz w:val="28"/>
        </w:rPr>
        <w:t>
      15) ауыл шаруашылығы жануарларын қолдан ұрықтандыратын, мал шаруашылығы өнімі мен шикізатын дайындайтын мемлекеттік пунктердің, сою алаңдарының (ауыл шаруашылығы жануарларын сою алаңдарының), мал қорымдарының (биотермиялық шұңқырлардың), пестицидтерді, улы химикаттарды және олардың ыдыстарын арнайы сақтау орындарының (көмінділердің) жұмыс істеуіне жәрдемдеседі;</w:t>
      </w:r>
      <w:r>
        <w:br/>
      </w:r>
      <w:r>
        <w:rPr>
          <w:rFonts w:ascii="Times New Roman"/>
          <w:b w:val="false"/>
          <w:i w:val="false"/>
          <w:color w:val="000000"/>
          <w:sz w:val="28"/>
        </w:rPr>
        <w:t>
      16) агроөнеркәсіптік кешен мен ауылдық аумақтар саласында жедел ақпарат жинауды жүзеге асырады және оны ауданның жергілікті атқарушы органына (әкімдікке) береді;</w:t>
      </w:r>
      <w:r>
        <w:br/>
      </w:r>
      <w:r>
        <w:rPr>
          <w:rFonts w:ascii="Times New Roman"/>
          <w:b w:val="false"/>
          <w:i w:val="false"/>
          <w:color w:val="000000"/>
          <w:sz w:val="28"/>
        </w:rPr>
        <w:t>
      17) ауыл шаруашылығы санағын жүргізуге қатысады;</w:t>
      </w:r>
      <w:r>
        <w:br/>
      </w:r>
      <w:r>
        <w:rPr>
          <w:rFonts w:ascii="Times New Roman"/>
          <w:b w:val="false"/>
          <w:i w:val="false"/>
          <w:color w:val="000000"/>
          <w:sz w:val="28"/>
        </w:rPr>
        <w:t>
      18) микрокредит беру бағдарламаларына қатысуы үшін табысы төмен адамдарды анықтайды;</w:t>
      </w:r>
      <w:r>
        <w:br/>
      </w:r>
      <w:r>
        <w:rPr>
          <w:rFonts w:ascii="Times New Roman"/>
          <w:b w:val="false"/>
          <w:i w:val="false"/>
          <w:color w:val="000000"/>
          <w:sz w:val="28"/>
        </w:rPr>
        <w:t>
      18-1) мемлекеттік жоспарлау жүйесінің бағдарламалық құжаттары аясында ауыл халқына микрокредит беруге жәрдем көрсетеді;</w:t>
      </w:r>
      <w:r>
        <w:br/>
      </w:r>
      <w:r>
        <w:rPr>
          <w:rFonts w:ascii="Times New Roman"/>
          <w:b w:val="false"/>
          <w:i w:val="false"/>
          <w:color w:val="000000"/>
          <w:sz w:val="28"/>
        </w:rPr>
        <w:t>
      19) "Агроөнеркәсіп кешеніндегі үздік кәсіп иесі" конкурсын өткізуді қамтамасыз етеді;</w:t>
      </w:r>
      <w:r>
        <w:br/>
      </w:r>
      <w:r>
        <w:rPr>
          <w:rFonts w:ascii="Times New Roman"/>
          <w:b w:val="false"/>
          <w:i w:val="false"/>
          <w:color w:val="000000"/>
          <w:sz w:val="28"/>
        </w:rPr>
        <w:t>
      20) елді мекен жерлерінде мал жаятын орындарды айқындайды;</w:t>
      </w:r>
      <w:r>
        <w:br/>
      </w:r>
      <w:r>
        <w:rPr>
          <w:rFonts w:ascii="Times New Roman"/>
          <w:b w:val="false"/>
          <w:i w:val="false"/>
          <w:color w:val="000000"/>
          <w:sz w:val="28"/>
        </w:rPr>
        <w:t>
      21) тиісті аумақта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қабылдайды;</w:t>
      </w:r>
      <w:r>
        <w:br/>
      </w:r>
      <w:r>
        <w:rPr>
          <w:rFonts w:ascii="Times New Roman"/>
          <w:b w:val="false"/>
          <w:i w:val="false"/>
          <w:color w:val="000000"/>
          <w:sz w:val="28"/>
        </w:rPr>
        <w:t>
      22) тиісті аумақта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r>
        <w:br/>
      </w:r>
      <w:r>
        <w:rPr>
          <w:rFonts w:ascii="Times New Roman"/>
          <w:b w:val="false"/>
          <w:i w:val="false"/>
          <w:color w:val="000000"/>
          <w:sz w:val="28"/>
        </w:rPr>
        <w:t>
      23) Қазақстан Республикасының заңнамасында белгіленген тәртіппен ветеринариялық пункттерді қызметтік үй-жайлармен қамтамасыз етеді;</w:t>
      </w:r>
      <w:r>
        <w:br/>
      </w:r>
      <w:r>
        <w:rPr>
          <w:rFonts w:ascii="Times New Roman"/>
          <w:b w:val="false"/>
          <w:i w:val="false"/>
          <w:color w:val="000000"/>
          <w:sz w:val="28"/>
        </w:rPr>
        <w:t>
      24) табысы аз адамдарды анықтайды, жоғары тұрған органдарға еңбекпен қамтуды қамтамасыз ету, атаулы әлеуметтік көмек көрсету жөнінде ұсыныс еңгізеді,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25) қылмыстық-атқару инпекциясы пробация қызметінің есебінде тұрған адамдардың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26) мүгедектерге көмек көрсетуді ұйымдастырады;</w:t>
      </w:r>
      <w:r>
        <w:br/>
      </w:r>
      <w:r>
        <w:rPr>
          <w:rFonts w:ascii="Times New Roman"/>
          <w:b w:val="false"/>
          <w:i w:val="false"/>
          <w:color w:val="000000"/>
          <w:sz w:val="28"/>
        </w:rPr>
        <w:t>
      27) қоғамдық жұмыстарды, жастар практикасын және әлеуметтік жұмыс орындарын ұйымдастырады;</w:t>
      </w:r>
      <w:r>
        <w:br/>
      </w:r>
      <w:r>
        <w:rPr>
          <w:rFonts w:ascii="Times New Roman"/>
          <w:b w:val="false"/>
          <w:i w:val="false"/>
          <w:color w:val="000000"/>
          <w:sz w:val="28"/>
        </w:rPr>
        <w:t>
      28)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іс-шаралар өткізуді ұйымдастырады;</w:t>
      </w:r>
      <w:r>
        <w:br/>
      </w:r>
      <w:r>
        <w:rPr>
          <w:rFonts w:ascii="Times New Roman"/>
          <w:b w:val="false"/>
          <w:i w:val="false"/>
          <w:color w:val="000000"/>
          <w:sz w:val="28"/>
        </w:rPr>
        <w:t>
      29) мүгедектердің қоғамдық бірлестіктерімен бірлесіп, мәдени-бұқаралық және ағарту іс-шараларын ұйымдастырады;</w:t>
      </w:r>
      <w:r>
        <w:br/>
      </w:r>
      <w:r>
        <w:rPr>
          <w:rFonts w:ascii="Times New Roman"/>
          <w:b w:val="false"/>
          <w:i w:val="false"/>
          <w:color w:val="000000"/>
          <w:sz w:val="28"/>
        </w:rPr>
        <w:t>
      30) мүгедектерге қайырымдылық және әлеуметтік көмек көрсетуді үйлестіреді;</w:t>
      </w:r>
      <w:r>
        <w:br/>
      </w:r>
      <w:r>
        <w:rPr>
          <w:rFonts w:ascii="Times New Roman"/>
          <w:b w:val="false"/>
          <w:i w:val="false"/>
          <w:color w:val="000000"/>
          <w:sz w:val="28"/>
        </w:rPr>
        <w:t>
      31) халықтың әлеуметтік жағынан әлсіз топтарына қайырымдылық көмек көрсетуді үйлестіреді;</w:t>
      </w:r>
      <w:r>
        <w:br/>
      </w:r>
      <w:r>
        <w:rPr>
          <w:rFonts w:ascii="Times New Roman"/>
          <w:b w:val="false"/>
          <w:i w:val="false"/>
          <w:color w:val="000000"/>
          <w:sz w:val="28"/>
        </w:rPr>
        <w:t>
      31-1) "Алтын алқа" алқасымен наградталған аналарға үй бөлуге жәрдемдеседі;</w:t>
      </w:r>
      <w:r>
        <w:br/>
      </w:r>
      <w:r>
        <w:rPr>
          <w:rFonts w:ascii="Times New Roman"/>
          <w:b w:val="false"/>
          <w:i w:val="false"/>
          <w:color w:val="000000"/>
          <w:sz w:val="28"/>
        </w:rPr>
        <w:t>
      32) ауылдық денсаулық сақтау ұйымдарын кадрлармен қамтамасыз етуге жәрдемдеседі;</w:t>
      </w:r>
      <w:r>
        <w:br/>
      </w:r>
      <w:r>
        <w:rPr>
          <w:rFonts w:ascii="Times New Roman"/>
          <w:b w:val="false"/>
          <w:i w:val="false"/>
          <w:color w:val="000000"/>
          <w:sz w:val="28"/>
        </w:rPr>
        <w:t>
      33)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34) жергілікті әлеуметтік инфрақұрылымның дамуына жәрдемдеседі;</w:t>
      </w:r>
      <w:r>
        <w:br/>
      </w:r>
      <w:r>
        <w:rPr>
          <w:rFonts w:ascii="Times New Roman"/>
          <w:b w:val="false"/>
          <w:i w:val="false"/>
          <w:color w:val="000000"/>
          <w:sz w:val="28"/>
        </w:rPr>
        <w:t>
      35) қоғамдық көлік қөзғалысын ұйымдастырады;</w:t>
      </w:r>
      <w:r>
        <w:br/>
      </w:r>
      <w:r>
        <w:rPr>
          <w:rFonts w:ascii="Times New Roman"/>
          <w:b w:val="false"/>
          <w:i w:val="false"/>
          <w:color w:val="000000"/>
          <w:sz w:val="28"/>
        </w:rPr>
        <w:t>
      36) жергілікті өзін-өзі басқару органдарымен өзара іс-қимыл жасайды;</w:t>
      </w:r>
      <w:r>
        <w:br/>
      </w:r>
      <w:r>
        <w:rPr>
          <w:rFonts w:ascii="Times New Roman"/>
          <w:b w:val="false"/>
          <w:i w:val="false"/>
          <w:color w:val="000000"/>
          <w:sz w:val="28"/>
        </w:rPr>
        <w:t>
      37)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38)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39) берілген коммуналдық мүліктің сақталуын қамтамасыз етеді;</w:t>
      </w:r>
      <w:r>
        <w:br/>
      </w:r>
      <w:r>
        <w:rPr>
          <w:rFonts w:ascii="Times New Roman"/>
          <w:b w:val="false"/>
          <w:i w:val="false"/>
          <w:color w:val="000000"/>
          <w:sz w:val="28"/>
        </w:rPr>
        <w:t>
      40) берілген аудандық коммуналдық заңды тұлғаларды басқаруды жүзеге асырады;</w:t>
      </w:r>
      <w:r>
        <w:br/>
      </w:r>
      <w:r>
        <w:rPr>
          <w:rFonts w:ascii="Times New Roman"/>
          <w:b w:val="false"/>
          <w:i w:val="false"/>
          <w:color w:val="000000"/>
          <w:sz w:val="28"/>
        </w:rPr>
        <w:t>
      41)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42)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43) берілген аудандық коммуналдық мемлекеттік мекемелердің жергілікті бюджеттен қаржыландырылуының жеке жоспарын бекітеді;</w:t>
      </w:r>
      <w:r>
        <w:br/>
      </w:r>
      <w:r>
        <w:rPr>
          <w:rFonts w:ascii="Times New Roman"/>
          <w:b w:val="false"/>
          <w:i w:val="false"/>
          <w:color w:val="000000"/>
          <w:sz w:val="28"/>
        </w:rPr>
        <w:t>
      44) кіріс көздерін қалыптастырады;</w:t>
      </w:r>
      <w:r>
        <w:br/>
      </w:r>
      <w:r>
        <w:rPr>
          <w:rFonts w:ascii="Times New Roman"/>
          <w:b w:val="false"/>
          <w:i w:val="false"/>
          <w:color w:val="000000"/>
          <w:sz w:val="28"/>
        </w:rPr>
        <w:t>
      45)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46)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47)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48) облыстық маңызы бар қалаларда орналасқан мәдениет мекемелерін қоспағанда,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49) мектеп жасына дейінгі және мектеп жасындағы балаларды есепке алуды ұйымдастырады;</w:t>
      </w:r>
      <w:r>
        <w:br/>
      </w:r>
      <w:r>
        <w:rPr>
          <w:rFonts w:ascii="Times New Roman"/>
          <w:b w:val="false"/>
          <w:i w:val="false"/>
          <w:color w:val="000000"/>
          <w:sz w:val="28"/>
        </w:rPr>
        <w:t>
      50) тірек мектептердің (ресурс орталықтарының) жұмыс істеуін қамтамасыз етеді;</w:t>
      </w:r>
      <w:r>
        <w:br/>
      </w:r>
      <w:r>
        <w:rPr>
          <w:rFonts w:ascii="Times New Roman"/>
          <w:b w:val="false"/>
          <w:i w:val="false"/>
          <w:color w:val="000000"/>
          <w:sz w:val="28"/>
        </w:rPr>
        <w:t>
      51) 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және оқыту ұйымдарына медициналық қызмет көрсетуді ұйымдастырады;</w:t>
      </w:r>
      <w:r>
        <w:br/>
      </w:r>
      <w:r>
        <w:rPr>
          <w:rFonts w:ascii="Times New Roman"/>
          <w:b w:val="false"/>
          <w:i w:val="false"/>
          <w:color w:val="000000"/>
          <w:sz w:val="28"/>
        </w:rPr>
        <w:t>
      52) елді мекенде мектеп болмаған жағдайда білім алушыларды таяудағы мектепке дейін және кері қарай тегін жеткізіп салуды ұйымдастырады;</w:t>
      </w:r>
      <w:r>
        <w:br/>
      </w:r>
      <w:r>
        <w:rPr>
          <w:rFonts w:ascii="Times New Roman"/>
          <w:b w:val="false"/>
          <w:i w:val="false"/>
          <w:color w:val="000000"/>
          <w:sz w:val="28"/>
        </w:rPr>
        <w:t>
      52) өз құзыреті шегінде әскери міндеттілік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етеді;</w:t>
      </w:r>
      <w:r>
        <w:br/>
      </w:r>
      <w:r>
        <w:rPr>
          <w:rFonts w:ascii="Times New Roman"/>
          <w:b w:val="false"/>
          <w:i w:val="false"/>
          <w:color w:val="000000"/>
          <w:sz w:val="28"/>
        </w:rPr>
        <w:t>
      54) әскери міндеттілерді және әскерге шақырылушыларды, оларды жергілікті әскери басқару органдарына шақырылғаны туралы хабардар етеді;</w:t>
      </w:r>
      <w:r>
        <w:br/>
      </w:r>
      <w:r>
        <w:rPr>
          <w:rFonts w:ascii="Times New Roman"/>
          <w:b w:val="false"/>
          <w:i w:val="false"/>
          <w:color w:val="000000"/>
          <w:sz w:val="28"/>
        </w:rPr>
        <w:t>
      55) аудандардың тиісті жергілікті әскери басқару органдарына әскери міндеттілердің, әскерге шақырылушылардың және әскер жасына дейінгілердің сандық және сапалық құрамын растайтын құжаттарды береді;</w:t>
      </w:r>
      <w:r>
        <w:br/>
      </w:r>
      <w:r>
        <w:rPr>
          <w:rFonts w:ascii="Times New Roman"/>
          <w:b w:val="false"/>
          <w:i w:val="false"/>
          <w:color w:val="000000"/>
          <w:sz w:val="28"/>
        </w:rPr>
        <w:t>
      56) әскер жасына дейінгілерге тіркеу жүргізген және азаматтарды әскери қызметке әскерге шақырған кезде басқа жергілікті жерлерден аудандандың әскери басқару органдарына азаматтарды жеткізуді қамтамасыз етеді;</w:t>
      </w:r>
      <w:r>
        <w:br/>
      </w:r>
      <w:r>
        <w:rPr>
          <w:rFonts w:ascii="Times New Roman"/>
          <w:b w:val="false"/>
          <w:i w:val="false"/>
          <w:color w:val="000000"/>
          <w:sz w:val="28"/>
        </w:rPr>
        <w:t>
      57)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58) спорт мекемелеріне қолдау жасайды және олардың материалдық-техникалық қамтамасыз етілуіне жәрдем көрсетеді;</w:t>
      </w:r>
      <w:r>
        <w:br/>
      </w:r>
      <w:r>
        <w:rPr>
          <w:rFonts w:ascii="Times New Roman"/>
          <w:b w:val="false"/>
          <w:i w:val="false"/>
          <w:color w:val="000000"/>
          <w:sz w:val="28"/>
        </w:rPr>
        <w:t>
      59) тиісті әкімшілік-аумақтық бірлік аумағында жеке адамдардың тұрғылықты жерінде және олардың көпшілік демалатын орындарында дене шынықтыру мен спортты дамыту үшін жағдайлар жасайды;</w:t>
      </w:r>
      <w:r>
        <w:br/>
      </w:r>
      <w:r>
        <w:rPr>
          <w:rFonts w:ascii="Times New Roman"/>
          <w:b w:val="false"/>
          <w:i w:val="false"/>
          <w:color w:val="000000"/>
          <w:sz w:val="28"/>
        </w:rPr>
        <w:t xml:space="preserve">
      60) азаматтық хал актілерін мемлекеттік тіркеу огандары жоқ жерлерде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Қазақстан Республикасының "Неке (ерлі-зайыптылық) және отбасы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мерзімдерде Жеке тұлғалар туралы мемлекеттік дерекқорға мәліметтер еңгізу үшін ауданның тіркеуші органына беруді, сондай-ақ азаматтық хал актілерін тіркеу туралы куәліктер беру мен тапсыруды жүргізеді;</w:t>
      </w:r>
      <w:r>
        <w:br/>
      </w:r>
      <w:r>
        <w:rPr>
          <w:rFonts w:ascii="Times New Roman"/>
          <w:b w:val="false"/>
          <w:i w:val="false"/>
          <w:color w:val="000000"/>
          <w:sz w:val="28"/>
        </w:rPr>
        <w:t>
      61) тарихи және мәдени мұраны сақтау жөніндегі жұмысты ұйымдастырады;</w:t>
      </w:r>
      <w:r>
        <w:br/>
      </w:r>
      <w:r>
        <w:rPr>
          <w:rFonts w:ascii="Times New Roman"/>
          <w:b w:val="false"/>
          <w:i w:val="false"/>
          <w:color w:val="000000"/>
          <w:sz w:val="28"/>
        </w:rPr>
        <w:t>
      62) кәсіпқой емес медиаторлардың тізілімін жүргізеді;</w:t>
      </w:r>
      <w:r>
        <w:br/>
      </w:r>
      <w:r>
        <w:rPr>
          <w:rFonts w:ascii="Times New Roman"/>
          <w:b w:val="false"/>
          <w:i w:val="false"/>
          <w:color w:val="000000"/>
          <w:sz w:val="28"/>
        </w:rPr>
        <w:t xml:space="preserve">
      63) бюджет қаражаттарын үнемдеудің және (немесе) Қазақстан Республикасының жергілікті мемлекеттік басқару және өзін-өзі басқару туралы </w:t>
      </w:r>
      <w:r>
        <w:rPr>
          <w:rFonts w:ascii="Times New Roman"/>
          <w:b w:val="false"/>
          <w:i w:val="false"/>
          <w:color w:val="000000"/>
          <w:sz w:val="28"/>
        </w:rPr>
        <w:t>заңнамасында</w:t>
      </w:r>
      <w:r>
        <w:rPr>
          <w:rFonts w:ascii="Times New Roman"/>
          <w:b w:val="false"/>
          <w:i w:val="false"/>
          <w:color w:val="000000"/>
          <w:sz w:val="28"/>
        </w:rPr>
        <w:t xml:space="preserve"> көзделген түсімдердің есебінен еңбек шарты бойынша қызметкерлер қабылдайды;</w:t>
      </w:r>
      <w:r>
        <w:br/>
      </w:r>
      <w:r>
        <w:rPr>
          <w:rFonts w:ascii="Times New Roman"/>
          <w:b w:val="false"/>
          <w:i w:val="false"/>
          <w:color w:val="000000"/>
          <w:sz w:val="28"/>
        </w:rPr>
        <w:t xml:space="preserve">
      64)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көзделген, ауылдық округтің аумағында жасалған әкiмшiлiк құқық бұзушылық туралы iстердi қарайды және әкімшілік құқық бұзушылықтар үшін әкімшілік жазалар қолданады;</w:t>
      </w:r>
      <w:r>
        <w:br/>
      </w:r>
      <w:r>
        <w:rPr>
          <w:rFonts w:ascii="Times New Roman"/>
          <w:b w:val="false"/>
          <w:i w:val="false"/>
          <w:color w:val="000000"/>
          <w:sz w:val="28"/>
        </w:rPr>
        <w:t>
      65) Қазақстан Республикасының заңнамасына сәйкес әкiмшiлiк-аумақтық құрылысы мәселелерін реттейді;</w:t>
      </w:r>
      <w:r>
        <w:br/>
      </w:r>
      <w:r>
        <w:rPr>
          <w:rFonts w:ascii="Times New Roman"/>
          <w:b w:val="false"/>
          <w:i w:val="false"/>
          <w:color w:val="000000"/>
          <w:sz w:val="28"/>
        </w:rPr>
        <w:t>
      66) Қазақстан Республикасының заңнамасына сәйкес мемлекеттік қызметтерді көрсетеді;</w:t>
      </w:r>
      <w:r>
        <w:br/>
      </w:r>
      <w:r>
        <w:rPr>
          <w:rFonts w:ascii="Times New Roman"/>
          <w:b w:val="false"/>
          <w:i w:val="false"/>
          <w:color w:val="000000"/>
          <w:sz w:val="28"/>
        </w:rPr>
        <w:t>
      67) Қазақстан Республикасының заңнамасында белгіленген тәртіппен нотариаттық әрекеттер жасауды ұйымдастырады;</w:t>
      </w:r>
      <w:r>
        <w:br/>
      </w:r>
      <w:r>
        <w:rPr>
          <w:rFonts w:ascii="Times New Roman"/>
          <w:b w:val="false"/>
          <w:i w:val="false"/>
          <w:color w:val="000000"/>
          <w:sz w:val="28"/>
        </w:rPr>
        <w:t>
      68) ауылдық округі әкімінің құзырына Қазақстан Республикасының заңдарымен өзге де мәселелерді шешу жатқызылуы мүмкін.</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өзгерістер енгізілді - Оңтүстік Қазақстан облысы Сайрам ауданы әкімдігінің 27.01.2016 </w:t>
      </w:r>
      <w:r>
        <w:rPr>
          <w:rFonts w:ascii="Times New Roman"/>
          <w:b w:val="false"/>
          <w:i w:val="false"/>
          <w:color w:val="ff0000"/>
          <w:sz w:val="28"/>
        </w:rPr>
        <w:t>№ 78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өкілеттілікті іске асыру үшін "Сайрам ауданының Манкент ауылдық округі әкімінің аппараты" мемлекеттік мекемесі:</w:t>
      </w:r>
      <w:r>
        <w:br/>
      </w:r>
      <w:r>
        <w:rPr>
          <w:rFonts w:ascii="Times New Roman"/>
          <w:b w:val="false"/>
          <w:i w:val="false"/>
          <w:color w:val="000000"/>
          <w:sz w:val="28"/>
        </w:rPr>
        <w:t>
      1) тиісті аумақта басқарудың тиімділігін көтеру жөніндегі мәселелер бойынша соттарда, мемлекеттік органдармен қарым-қатынастарда әкімнің, "Сайрам ауданының Манкент ауылдық округі әкімінің аппараты" мемлекеттік мекемесінің мүдделерін білдіруге;</w:t>
      </w:r>
      <w:r>
        <w:br/>
      </w:r>
      <w:r>
        <w:rPr>
          <w:rFonts w:ascii="Times New Roman"/>
          <w:b w:val="false"/>
          <w:i w:val="false"/>
          <w:color w:val="000000"/>
          <w:sz w:val="28"/>
        </w:rPr>
        <w:t>
      2) өз құзыреті шегінде мемлекеттік органдардың және ұйымдардың лауазымды тұлғаларынан қажетті ақпараттарды, құжаттарды және материалдарды сұратып алуға;</w:t>
      </w:r>
      <w:r>
        <w:br/>
      </w:r>
      <w:r>
        <w:rPr>
          <w:rFonts w:ascii="Times New Roman"/>
          <w:b w:val="false"/>
          <w:i w:val="false"/>
          <w:color w:val="000000"/>
          <w:sz w:val="28"/>
        </w:rPr>
        <w:t>
      3) Қазақстан Республикасы Президентінің, Үкіметінің және орталық органдардың, облыс, аудан әкімдіктерінің, әкімдерінің актілері мен тапсырмаларын мерзімінде сапалы орындауға;</w:t>
      </w:r>
      <w:r>
        <w:br/>
      </w:r>
      <w:r>
        <w:rPr>
          <w:rFonts w:ascii="Times New Roman"/>
          <w:b w:val="false"/>
          <w:i w:val="false"/>
          <w:color w:val="000000"/>
          <w:sz w:val="28"/>
        </w:rPr>
        <w:t>
      4) Қазақстан Республикасының қолданыстағы заңнамасының нормаларын ұстануға құқылы.</w:t>
      </w:r>
      <w:r>
        <w:br/>
      </w:r>
      <w:r>
        <w:rPr>
          <w:rFonts w:ascii="Times New Roman"/>
          <w:b w:val="false"/>
          <w:i w:val="false"/>
          <w:color w:val="000000"/>
          <w:sz w:val="28"/>
        </w:rPr>
        <w:t>
      "Сайрам ауданының Манкент ауылдық округі әкімінің аппараты" мемлекеттік мекемесінің міндеттеріне:</w:t>
      </w:r>
      <w:r>
        <w:br/>
      </w:r>
      <w:r>
        <w:rPr>
          <w:rFonts w:ascii="Times New Roman"/>
          <w:b w:val="false"/>
          <w:i w:val="false"/>
          <w:color w:val="000000"/>
          <w:sz w:val="28"/>
        </w:rPr>
        <w:t>
      1) әкім аппаратының ұйымдастырушылық, құқықтық, ақпараттық,талдамалық қызметін жүзеге асыру және материалдық-техникалық қамтамасыз ету;</w:t>
      </w:r>
      <w:r>
        <w:br/>
      </w:r>
      <w:r>
        <w:rPr>
          <w:rFonts w:ascii="Times New Roman"/>
          <w:b w:val="false"/>
          <w:i w:val="false"/>
          <w:color w:val="000000"/>
          <w:sz w:val="28"/>
        </w:rPr>
        <w:t>
      2) қолданыстағы заңнамаға сәйкес тұрғындарға сапалы мемлекеттік қызмет көрсету;</w:t>
      </w:r>
      <w:r>
        <w:br/>
      </w:r>
      <w:r>
        <w:rPr>
          <w:rFonts w:ascii="Times New Roman"/>
          <w:b w:val="false"/>
          <w:i w:val="false"/>
          <w:color w:val="000000"/>
          <w:sz w:val="28"/>
        </w:rPr>
        <w:t>
      3) Қазақстан Республикасының мемлекеттік қызмет туралы заңнамасын жүзеге асыру, ауданның мемлекеттік органдар жүйесінде кадрлар біліктілігін арттыру;</w:t>
      </w:r>
      <w:r>
        <w:br/>
      </w:r>
      <w:r>
        <w:rPr>
          <w:rFonts w:ascii="Times New Roman"/>
          <w:b w:val="false"/>
          <w:i w:val="false"/>
          <w:color w:val="000000"/>
          <w:sz w:val="28"/>
        </w:rPr>
        <w:t>
      4) мемлекеттік қызмет көрсетудің сапасын бағалау жөнінде уәкілетті органға тиісті ақпарат ұсыну;</w:t>
      </w:r>
      <w:r>
        <w:br/>
      </w:r>
      <w:r>
        <w:rPr>
          <w:rFonts w:ascii="Times New Roman"/>
          <w:b w:val="false"/>
          <w:i w:val="false"/>
          <w:color w:val="000000"/>
          <w:sz w:val="28"/>
        </w:rPr>
        <w:t>
      5) тиісті аудан әкімін, құзырлы мемлекеттік органдарды жергілікті жердегі қоғамдық-саяси, әлеуметтік жағдай туралы, қоршаған ортаны қорғау және жер қойнауын пайдалану және құрылыс саласындағы қолданыстағы заң нормаларының талаптарының бұзылуы туралы уақытылы хабардар ету кіреді.</w:t>
      </w:r>
      <w:r>
        <w:br/>
      </w:r>
      <w:r>
        <w:rPr>
          <w:rFonts w:ascii="Times New Roman"/>
          <w:b w:val="false"/>
          <w:i w:val="false"/>
          <w:color w:val="000000"/>
          <w:sz w:val="28"/>
        </w:rPr>
        <w:t>
</w:t>
      </w:r>
    </w:p>
    <w:bookmarkStart w:name="z356" w:id="52"/>
    <w:p>
      <w:pPr>
        <w:spacing w:after="0"/>
        <w:ind w:left="0"/>
        <w:jc w:val="left"/>
      </w:pPr>
      <w:r>
        <w:rPr>
          <w:rFonts w:ascii="Times New Roman"/>
          <w:b/>
          <w:i w:val="false"/>
          <w:color w:val="000000"/>
        </w:rPr>
        <w:t xml:space="preserve"> 3. Мемлекеттік органның қызметін ұйымдастыру</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18. "Сайрам ауданының Манкент ауылдық округі әкімінің аппараты" мемлекеттік мекемесіне басшылықты жүктелген міндеттердің орындалуына және оның функцияларын жүзеге асыруға дербес жауапты болатын бірінші басшы (әкім) жүзеге асырады.</w:t>
      </w:r>
      <w:r>
        <w:br/>
      </w:r>
      <w:r>
        <w:rPr>
          <w:rFonts w:ascii="Times New Roman"/>
          <w:b w:val="false"/>
          <w:i w:val="false"/>
          <w:color w:val="000000"/>
          <w:sz w:val="28"/>
        </w:rPr>
        <w:t>
      </w:t>
      </w:r>
      <w:r>
        <w:rPr>
          <w:rFonts w:ascii="Times New Roman"/>
          <w:b w:val="false"/>
          <w:i w:val="false"/>
          <w:color w:val="000000"/>
          <w:sz w:val="28"/>
        </w:rPr>
        <w:t>19. "Сайрам ауданының Манкент ауылдық округі әкімінің аппараты" мемлекеттік мекемесінің бірінші басшысы қолданыстағы заңнамаға сәйкес Сайрам ауданының әкімімен қызметіне тағайындалады және қызметінен босатылады.</w:t>
      </w:r>
      <w:r>
        <w:br/>
      </w:r>
      <w:r>
        <w:rPr>
          <w:rFonts w:ascii="Times New Roman"/>
          <w:b w:val="false"/>
          <w:i w:val="false"/>
          <w:color w:val="000000"/>
          <w:sz w:val="28"/>
        </w:rPr>
        <w:t>
      </w:t>
      </w:r>
      <w:r>
        <w:rPr>
          <w:rFonts w:ascii="Times New Roman"/>
          <w:b w:val="false"/>
          <w:i w:val="false"/>
          <w:color w:val="000000"/>
          <w:sz w:val="28"/>
        </w:rPr>
        <w:t>20. "Сайрам ауданының Манкент ауылдық округі әкімінің аппараты"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"Сайрам ауданының Манкент ауылдық округі әкімінің аппараты" мемлекеттік мекемесінің бірінші басшысының өкілеттігі:</w:t>
      </w:r>
      <w:r>
        <w:br/>
      </w:r>
      <w:r>
        <w:rPr>
          <w:rFonts w:ascii="Times New Roman"/>
          <w:b w:val="false"/>
          <w:i w:val="false"/>
          <w:color w:val="000000"/>
          <w:sz w:val="28"/>
        </w:rPr>
        <w:t xml:space="preserve">
      1) "Сайрам ауданының Манкент ауылдық округі әкімінің аппараты"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аудан әкімдігіне бекітуге ұсынады;</w:t>
      </w:r>
      <w:r>
        <w:br/>
      </w:r>
      <w:r>
        <w:rPr>
          <w:rFonts w:ascii="Times New Roman"/>
          <w:b w:val="false"/>
          <w:i w:val="false"/>
          <w:color w:val="000000"/>
          <w:sz w:val="28"/>
        </w:rPr>
        <w:t>
      2) "Сайрам ауданының Манкент ауылдық округі әкімінің аппараты" мемлекеттік мекемесінің қызметкерлерін қызметке тағайындайды және қызметінен босатады;</w:t>
      </w:r>
      <w:r>
        <w:br/>
      </w:r>
      <w:r>
        <w:rPr>
          <w:rFonts w:ascii="Times New Roman"/>
          <w:b w:val="false"/>
          <w:i w:val="false"/>
          <w:color w:val="000000"/>
          <w:sz w:val="28"/>
        </w:rPr>
        <w:t>
      3) "Сайрам ауданының Манкент ауылдық округі әкімінің аппараты" мемлекеттік мекемесі қызметкерлерінің міндеттерін және өкілеттілігін белгілейді;</w:t>
      </w:r>
      <w:r>
        <w:br/>
      </w:r>
      <w:r>
        <w:rPr>
          <w:rFonts w:ascii="Times New Roman"/>
          <w:b w:val="false"/>
          <w:i w:val="false"/>
          <w:color w:val="000000"/>
          <w:sz w:val="28"/>
        </w:rPr>
        <w:t>
      4) "Сайрам ауданының Манкент ауылдық округі әкімінің аппараты" мемлекеттік мекемесінің қызметкерлерін мадақтайды, Қазақстан Республикасының заңнамасымен бекітілген тәртіпте материалдық көмек көрсетуді, тәртіптік жазалар қолдануды жүзеге асырады;</w:t>
      </w:r>
      <w:r>
        <w:br/>
      </w:r>
      <w:r>
        <w:rPr>
          <w:rFonts w:ascii="Times New Roman"/>
          <w:b w:val="false"/>
          <w:i w:val="false"/>
          <w:color w:val="000000"/>
          <w:sz w:val="28"/>
        </w:rPr>
        <w:t>
      5) өз құзыреті шегінде "Сайрам ауданының Манкент ауылдық округі әкімінің аппараты" мемлекеттік мекемесінің барлық қызметкерлерге міндетті өкім шығарады және нұсқаулар береді;</w:t>
      </w:r>
      <w:r>
        <w:br/>
      </w:r>
      <w:r>
        <w:rPr>
          <w:rFonts w:ascii="Times New Roman"/>
          <w:b w:val="false"/>
          <w:i w:val="false"/>
          <w:color w:val="000000"/>
          <w:sz w:val="28"/>
        </w:rPr>
        <w:t>
      6) өз құзыреті шегінде қызметтік құжаттарға қол қояды;</w:t>
      </w:r>
      <w:r>
        <w:br/>
      </w:r>
      <w:r>
        <w:rPr>
          <w:rFonts w:ascii="Times New Roman"/>
          <w:b w:val="false"/>
          <w:i w:val="false"/>
          <w:color w:val="000000"/>
          <w:sz w:val="28"/>
        </w:rPr>
        <w:t>
      7) ауылдық округ тұрғындарымен бөлек жиындар өткізеді;</w:t>
      </w:r>
      <w:r>
        <w:br/>
      </w:r>
      <w:r>
        <w:rPr>
          <w:rFonts w:ascii="Times New Roman"/>
          <w:b w:val="false"/>
          <w:i w:val="false"/>
          <w:color w:val="000000"/>
          <w:sz w:val="28"/>
        </w:rPr>
        <w:t>
      8) сыбайлас жемқорлыққа қарсы іс-әрекет етеді және дербес жауап береді;</w:t>
      </w:r>
      <w:r>
        <w:br/>
      </w:r>
      <w:r>
        <w:rPr>
          <w:rFonts w:ascii="Times New Roman"/>
          <w:b w:val="false"/>
          <w:i w:val="false"/>
          <w:color w:val="000000"/>
          <w:sz w:val="28"/>
        </w:rPr>
        <w:t>
      9) мемлекеттік органдарда, өзге де ұйымдарда "Сайрам ауданының Манкент ауылдық округі әкімінің аппараты" мемлекеттік мекемені білдіреді;</w:t>
      </w:r>
      <w:r>
        <w:br/>
      </w:r>
      <w:r>
        <w:rPr>
          <w:rFonts w:ascii="Times New Roman"/>
          <w:b w:val="false"/>
          <w:i w:val="false"/>
          <w:color w:val="000000"/>
          <w:sz w:val="28"/>
        </w:rPr>
        <w:t>
      10) Қазақстан Республикасының заңнамасына сәйкес өзге де өкілеттіліктерді жүзеге асырады.</w:t>
      </w:r>
      <w:r>
        <w:br/>
      </w:r>
      <w:r>
        <w:rPr>
          <w:rFonts w:ascii="Times New Roman"/>
          <w:b w:val="false"/>
          <w:i w:val="false"/>
          <w:color w:val="000000"/>
          <w:sz w:val="28"/>
        </w:rPr>
        <w:t>
      "Сайрам ауданының Манкент ауылдық округі әкімінің аппараты" мемлекеттік мекемесінің бірінші басшысы болмаған кезеңде оның өкілеттіліктерін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362" w:id="53"/>
    <w:p>
      <w:pPr>
        <w:spacing w:after="0"/>
        <w:ind w:left="0"/>
        <w:jc w:val="left"/>
      </w:pPr>
      <w:r>
        <w:rPr>
          <w:rFonts w:ascii="Times New Roman"/>
          <w:b/>
          <w:i w:val="false"/>
          <w:color w:val="000000"/>
        </w:rPr>
        <w:t xml:space="preserve"> 4. Мемлекеттік органның мүлкі</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23. "Сайрам ауданының Манкент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"Сайрам ауданының Манкент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"Сайрам ауданының Манкент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"Сайрам ауданының Манкент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6" w:id="54"/>
    <w:p>
      <w:pPr>
        <w:spacing w:after="0"/>
        <w:ind w:left="0"/>
        <w:jc w:val="left"/>
      </w:pPr>
      <w:r>
        <w:rPr>
          <w:rFonts w:ascii="Times New Roman"/>
          <w:b/>
          <w:i w:val="false"/>
          <w:color w:val="000000"/>
        </w:rPr>
        <w:t xml:space="preserve"> 5. Мемлекеттік органды қайта ұйымдастыру және тарату</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26. "Сайрам ауданының Манкент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