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7dc9" w14:textId="24c7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қоғамдық жұмыстарды жергілікті бюджет қаражаты есебінен ұйымдастыру және оның көлемі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2015 жылғы 10 ақпандағы № 125 қаулысы. Оңтүстік Қазақстан облысының Әділет департаментінде 2015 жылғы 25 ақпанда № 3055 болып тіркелді. Қолданылу мерзімінің аяқталуына байланысты күші жойылды - (Оңтүстік Қазақстан облысы Сайрам ауданы әкімдігінің 2016 жылғы 25 қаңтардағы № 2/321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Қолданылу мерзімінің аяқталуына байланысты күші жойылды - (Оңтүстік Қазақстан облысы Сайрам ауданы әкімдігінің 25.01.2016 № 2/321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жылы ақылы қоғамдық жұмыстар жүргiзiлетiн ұйымдардың тiзбесi, қоғамдық жұмыстардың түрлерi, көлемi және оларды қаржыландырудың көздерi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Ақы төленетін қоғамдық жұмыстарға қатысатын жұмыссыздарға еңбек заңнамасы, зейнетақымен қамсыздандыру және сақтандыру туралы заңнама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«Сайрам ауданының әкімі аппараты»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Сайрам ауданының аумағында таратылатын мерзімді баспа басылымдарында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 Сайрам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Т.Керімбековке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атқарушы                           Ш.Халмурадов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10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125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жылы ақылы қоғамдық жұмыстар жүргізілетін ұйымдардың тізбесі, қоғамдық жұмыстардың түрлері, көлемі және оларды қаржыландырудың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179"/>
        <w:gridCol w:w="2818"/>
        <w:gridCol w:w="2035"/>
        <w:gridCol w:w="1457"/>
        <w:gridCol w:w="1644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көлемi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жұмысқа қатысушылар саны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«Ақсукент ауыл округі әкімінің аппараты» мемлекеттік мекемесі, «Ақбұлақ ауыл округі әкімінің аппараты» мемлекеттік мекемесі, «Арыс ауыл округі әкімінің аппараты»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«Көлкент ауыл округі әкімінің аппараты» мемлекеттік мекемесі, «Манкент ауыл округі әкімінің аппараты» мемлекеттік мекемесі, «Қарасу ауыл округі әкімінің аппараты» мемлекеттік мекемесі, «Қарабұлақ ауыл округі әкімінің аппараты»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«Қарамұрт ауыл округі әкімінің аппараты» мемлекеттік мекемесі, «Қайнарбұлақ ауыл округі әкімінің аппараты» мемлекеттік мекемесі, «Құтарыс ауыл округі әкімінің аппараты» мемлекеттік мекемесі, «Жібек-жолы ауыл округі әкімінің аппараты» мемлекеттік мекемесі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рыногының негізгі индикатор көрсеткіштерін анықтау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 әр аула бойынша аралау және жұмыссыздар туралы мәлімет жинау (500 аула)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«Ақсукент ауыл округі әкімінің аппараты» мемлекеттік мекемесі, «Ақбұлақ ауыл округі әкімінің аппараты» мемлекеттік мекемесі, «Арыс ауыл округі әкімінің аппараты»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«Көлкент ауыл округі әкімінің аппараты» мемлекеттік мекемесі, «Манкент ауыл округі әкімінің аппараты» мемлекеттік мекемесі, «Қарасу ауыл округі әкімінің аппараты» мемлекеттік мекемесі, «Қарабұлақ ауыл округі әкімінің аппараты»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«Қарамұрт ауыл округі әкімінің аппараты» мемлекеттік мекемесі, «Қайнарбұлақ ауыл округі әкімінің аппараты» мемлекеттік мекемесі, «Құтарыс ауыл округі әкімінің аппараты» мемлекеттік мекемесі, «Жібек-жолы ауыл округі әкімінің аппараты» мемлекеттік мекемесі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ағаштар отырғызу, күтіп ұстау.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салу және жөндеу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нысан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«Ақсукент ауыл округі әкімінің аппараты» мемлекеттік мекемесі, «Ақбұлақ ауыл округі әкімінің аппараты» мемлекеттік мекемесі, «Арыс ауыл округі әкімінің аппараты»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«Көлкент ауыл округі әкімінің аппараты» мемлекеттік мекемесі, «Манкент ауыл округі әкімінің аппараты» мемлекеттік мекемесі, «Қарасу ауыл округі әкімінің аппараты» мемлекеттік мекемесі, «Қарабұлақ ауыл округі әкімінің аппараты»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«Қарамұрт ауыл округі әкімінің аппараты» мемлекеттік мекемесі, «Қайнарбұлақ ауыл округі әкімінің аппараты» мемлекеттік мекемесі, «Құтарыс ауыл округі әкімінің аппараты» мемлекеттік мекемесі, «Жібек-жолы ауыл округі әкімінің аппараты» мемлекеттік мекемесі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және елді мекендерді көріктендіру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«Ақсукент ауыл округі әкімінің аппараты» мемлекеттік мекемесі, «Ақбұлақ ауыл округі әкімінің аппараты» мемлекеттік мекемесі, «Арыс ауыл округі әкімінің аппараты»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«Көлкент ауыл округі әкімінің аппараты» мемлекеттік мекемесі, «Манкент ауыл округі әкімінің аппараты» мемлекеттік мекемесі, «Қарасу ауыл округі әкімінің аппараты» мемлекеттік мекемесі, «Қарабұлақ ауыл округі әкімінің аппараты»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«Қарамұрт ауыл округі әкімінің аппараты» мемлекеттік мекемесі, «Қайнарбұлақ ауыл округі әкімінің аппараты» мемлекеттік мекемесі, «Құтарыс ауыл округі әкімінің аппараты» мемлекеттік мекемесі, «Жібек-жолы ауыл округі әкімінің аппараты» мемлекеттік мекемесі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сақтауға дайындауға көмек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 іс құжат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аудандық экономика және қаржы бөлімі» мемлекеттік мекемесі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сақтауға дайындауға көмек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іс құжат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аудандық ауыл шаруашылығы және жер қатынастары бөлімі» мемлекеттік мекемесі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сақтауға дайындауға көмек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іс құжат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«Оңтүстік Қазақстан облысы Сайрам ауданының қорғаныс істері жөніндегі бөлімі» республикалық мемлекеттік мекемесі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сақтауға дайындауға көмек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іс құжат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аудандық жұмыспен қамту және әлеуметтік бағдарламалар бөлімі» мемлекеттік мекемесі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сақтауға дайындауға көмек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іс құжат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аудандық сәулет және қала құрылысы бөлімі» мемлекеттік мекемесі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сақтауға дайындауға көмек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іс құжат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аудандық тұрғын үй- коммуналдық шаруашылық бөлімі» мемлекеттік мекемесі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сақтауға дайындауға көмек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іс құжат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ауданы әкімдігінің «Болашақ» Сайрам балалар сауықтыру лагері» мемлекеттік коммуналдық қазыналық кәсіпорыны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сауықтыру лагері аумағын көріктендіру, көгалдандыру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облысының ішкі істер департаменті Сайрам ауданының ішкі істер басқармасы» мемлекеттік мекемесі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қамтамасыз етуге қатысу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сағат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Республикасы Әділет министрлігі Сот актілерін орындау комитетінің Оңтүстік Қазақстан облысы сот актілерін орындау Департаменті» мемлекеттік мекемесі «Сайрам аумақтық бөлімі» филиалы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сақтауға дайындауға көмек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іс құжат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Жоғарғы Сотының жанындағы Соттардың қызметін қамтамасыз ету департаменті (Қазақстан Республикасы Жоғарғы Сотының аппараты) Оңтүстік Қазақстан облыстық сотының кеңсесі» мемлекеттік мекемесі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сақтауға дайындауға көмек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іс құжат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