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697f" w14:textId="c126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үй-жайлар беру және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2015 жылғы 6 наурыздағы № 212 қаулысы. Оңтүстік Қазақстан облысының Әділет департаментінде 2015 жылғы 12 наурызда № 3075 болып тіркелді. Күші жойылды - Түркістан облысы Сайрам ауданы әкiмдiгiнiң 2019 жылғы 8 мамырдағы № 219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әкiмдiгiнiң 08.05.2019 № 219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тармақтарына сәйкес,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Кандидаттарға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Сайрам ауданы әкімдігінің 2012 жылғы 24 қыркүйектегі № 1133 "Сайлау өткізу кезеңінде кандидаттардың үгіттік баспа материалдарын орналастыру үшін орындарды және сайлаушылармен кездесу өткізу үшін үй-жайларды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2105 нөмірімен тіркелген, 2012 жылдың 27 қыркүйегінде "Мәртөбе" газетінде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Б.Тұрғынбековке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Қайназаров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наурыз 2015 жыл Т.Керімбеков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наурыз 2015 жылғы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ауылы, Абылайхан көшесі № 71 үй, Қ.Жандарбеков атындағы аудандық мәдениет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Ақсу ауылы, Рудаки көшесі № 40г үй, "№ 93 Абылай хан атындағы жалпы орта мектебі" коммуналдық мемлекеттік мекемесінің (бұдан әрі - КММ)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Қарабұлақ ауылы, Махмуд баба көшесі № 38 үй, "№ 42 Фуркат атындағы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Қарабұлақ ауылы, Сейфуллин көшесі № 19 үй, "№ 41 Жамбыл атындағы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Манкент ауылы, Парчаоб көшесі нөмірсіз, ауылдық мәдениет үйі;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Манкент ауылы, Қарабаев көшесі нөмірсіз, "№ 45 "1-Май"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Көлкент ауылы, Ленин жолы көшесі нөмірсіз, "№ 96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Ақсуабад ауылы, Т.Рустемов көшесі № 9 үй, "М.Қашқари атындағы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Қарасу ауылы, Жібек-жолы көшесі № 102 үй, "№ 83 А.Байтұрсынов атындағы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Бескепе ауылы, Ә.Молдағұлова көшесі нөмірсіз, "№ 69 "Бес-Кепе" негізгі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Ходжақорған ауылы, Ш.Уалиханов көшесі нөмірсіз, "№ 12 Т.Рустемов атындағы мектеп-гимназия"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Құтарыс ауылы, Абай көшесі нөмірсіз, "№ 30 Ыбырай Алтынсарин атындағы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Қарамұрт ауылы, Моминжанов көшесі нөмірсіз, "№ 6 Киров атындағы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Ақбұлақ ауылы, Ә.Құрмантаев көшесі нөмірсіз, "№ 18 Ә.Құрмантаев атындағы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Қасымбек датқа ауылы, А.Зияев көшесі № 28 үй, "№ 67 "Көмешбұлақ"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Әсіларық ауылы, Б.Момышұлы көшесі № 12 үй, "№ 49 Ш.Уалиханов атындағы жалпы орта мектебі" КММ мәжіліс залы;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Жібек жолы ауылы, Женіс көшесі нөмірсіз, "Бөкейхан атындағы жалпы орта мектебі" КММ мәжіліс залы.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наурыз 2015 жылғы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Ақсукент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ауылы, Абылай хан көшесі № 67 үй, "№ 20 С.Сейфуллин атындағы мектеп-гимназия" коммуналдық мемлекеттік мекемесінің (бұдан әрі - КММ)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Чапаев ауылы, Мавланов көшесі нөмірсіз, "Айша бибі атындағы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Манкент ауылы, Құрбанов көшесі нөмірсіз, "№ 61 Г.Титов атындағы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Ақсу ауылы, Қыстаубаев көшесі № 5 үй, "№ 47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Ақсу ауылы, Сұраншы Батыр көшесі нөмірсіз, "№ 94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Ақсу ауылы, Байтұрсынов көшесі нөмірсіз, "№ 5 М.Горький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Ақсу ауылы, Иманалиев көшесі нөмірсіз, "№ 7 Бабыр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Ақсу ауылы, Шахабиддин көшесі нөмірсіз, "№ 82 Б.Наметов атындағы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Ақсу ауылы, Қыстаубаев көшесі нөмерсіз, "Сайрам аудандық орталық ауруханасы" мемлекеттік коммуналдық қазыналық кәсіпорнының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Ақсу ауылы, Сұраншы батыр көшесі нөмерсіз, Ш.Қалдаяқов атындағы ауыл клубы ғимаратының алды;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Ақсу ауылы, Сұраншы батыр көшесі нөмірсіз, "№ 97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Ақбұлақ ауылы, Құрмантаев көшесі нөмірсіз, "№ 18 Ә.Құрмантаев атындағы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Қожақорған ауылы, Ш.Уалиханов көшесі нөмірсіз, "№ 12 Т.Рустемов атындағы мектеп-гимназия"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Нұржанқорған ауылы, Инклап көшесі нөмірсіз, "№ 62 М.Анартаев атындағы негізгі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Жібек-жолы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Жібек-жолы ауылы, Жеңіс көшесі нөмірсіз, "Бөкейхан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Машат ауылы, Школьная көшесі нөмірсіз, "№ 80 "Машат"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Сиқым ауылы, Мұсабеков көшесі нөмірсіз, "№ 47 Амангелді атындағы шағын жинақты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Қайнарбұлақ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Құрлық ауылы, Жұмабаев көшесі нөмірсіз, "№ 51 Жүнісбек Қауалов атындағы шағын жинақты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Шіркін ауылы, Алжанов көшесі № 22 үй, "№ 52 Мұстафа Өзтүрік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Әсіларық ауылы, Б.Момышұлы көшесі № 12 үй, "№ 49 Ш.Уалиханов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Қасымбек датқа ауылы, Сарманов көшесі нөмірсіз, "№ 29 Керім Тленшин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Таскешу ауылы, А.Молдағулова көшесі № 15 үй, "№ 50 Н.Тілендиев атындағы шағын жинақты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Сарыарық ауылы, Ы.Шалабаев көшесі нөмірсіз, "№ 72 Х.Әдебеков атындағы шағын жинақты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Қасымбек датқа ауылы, А.Зияев көшесі № 28 үй, "№ 67 "Көмешбұлақ"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Қарасу ауылы, Жібек жолы көшесі № 104 үй, "№ 14 М.Сапарбаев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Қарасу ауылы, Жібек жолы көшесі № 102 үй, "№ 83 А.Байтұрсынов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Ақбай ауылы, Хамза көшесі № 14а үй, "№ 28 "Ақбай"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Ынтымақ ауылы, Ы.Алтынсарин көшесі нөмірсіз, "№ 24 М.Махажанов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Әйтеке би ауылы, Уәлиханов көшесі нөмірсіз, "№ 68 С.Датұлы атындағы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Бескепе ауылы, Ә.Молдағұлова көшесі нөмірсіз, "№ 69 "Бес-Кепе"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Ақбастау ауылы, Табиров көшесі № 83 үй, "№ 33 Н.Шойынбаев атындағы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ауылы, Мирза баба көшесі нөмірсіз, "№ 100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Қарабұлақ ауылы, Сейфуллин көшесі № 19 үй, "№ 41 Жамбыл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Қарабұлақ ауылы, Махмуд баба көшесі № 38 үй, "№ 42 Фуркат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Қарабұлақ ауылы, Ахунбабаев көшесі нөмірсіз, "№ 92 "Ақсу"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Қарабұлақ ауылы, Сайрам қақпа көшесі № 91 үй, "№ 10 "Қарабұлақ"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Қарабұлақ ауылы, Мукуми көшесі № 20 үй, "№ 77 Хамза атындағы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Қарабұлақ ауылы, Далабазар көшесі нөмірсіз, "Далабазар"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Қарабұлақ ауылы, Ахмаров көшесі № 82 үй, "№ 81 Ұлықбек атындағы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Қарабұлақ ауылы, Хоразмий көшесі нөмірсіз, "№ 101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Қарабұлақ ауылы, Далабазар көшесі № 18 үй, "№ 25 Қонаев атындағы кәсіптік колледж"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Қарабұлақ ауылы, Беруни көшесі № 2 үй, "№ 3 Хамза атындағы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Қарамұрт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Қарамұрт ауылы, Жамбыл көшесі нөмірсіз, "№ 56 Ю.Гагарин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Қарамұрт ауылы, Х.Нигмаджанов көшесі № 113 үй, "№ 37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Қарамұрт ауылы, А.Моминжанов көшесі нөмірсіз, "№ 6 С.Киров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Низамабад ауылы, Уста Хидир көшесі нөмірсіз, "№ 57 И.Панфилов атындағы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Құтарыс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Құтарыс ауылы, Төлеби көшесі нөмірсіз, "№ 30 Ыбырай Алтынсарин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Ақарыс ауылы, Тәжітаев көшесі нөмірсіз, "№ 31 Бәйдібек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Оймауыт ауылы, Жамбыл көшесі нөмірсіз, "Төле би атындағы шағын жинақы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Көлкент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Ақсуабад ауылы, Т.Рустемов көшесі № 9 үй, "№ 26 М.Қашкари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М.Оразалиев ауылы, Абай көшесі № 26 үй, "№ 41 М.Оразалиев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Теспе ауылы, Қ.Жандарбеков көшесі нөмірсіз, "№ 59 Қ.Жандарбеков атындағы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Қосбұлақ ауылы, Пахтазарибдар көшесі нөмірсіз, "№ 63 Қ.Сәтбаев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Ханқорған ауылы, Ш.Уалиханов көшесі № 56 үй, "№ 44 "Мәдени"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Көлкент ауылы, Түркістан көшесі № 61 үй, "№ 13 А.Навои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Көлкент ауылы, Ленин жол көшесі нөмірсіз, "№ 96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Манкент ауылдық округі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Манкент ауылы, Қарабаев көшесі нөмірсіз, "№ 45 "1-Май" негізгі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Манкент ауылы, Бірлік көшесі нөмірсіз, "№ 64 Ш.Рашидов атындағы жалпы орта мектебі" КММ аумағы;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Манкент ауылы, О.Құрбаналиев көшесі нөмірсіз, "С.Рахимов атындағы жалпы орта мектебі" КММ аумағы.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Аққала ауылы, Ғұламов көшесі нөмірсіз, "№ 27 "Аққала" жалпы орта мектебі" КММ аумағы.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