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4bd4" w14:textId="c314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Сайрам аудандық мәслихатының 2014 жылғы 23 желтоқсандағы № 40-253/V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2015 жылғы 26 наурыздағы № 42-276/V шешімі. Оңтүстік Қазақстан облысының Әділет департаментінде 2015 жылғы 30 наурызда № 3091 болып тіркелді. Қолданылу мерзімінің аяқталуына байланысты күші жойылды - (Оңтүстік Қазақстан облысы Сайрам аудандық мәслихатының 2016 жылғы 8 қаңтардағы № 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08.01.2016 № 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2014 жылғы 23 желтоқсандағы № 40-253/V «2015-2017 жылдарға арналған аудандық бюджет туралы» (Нормативтік құқықтық актілерді мемлекеттік тіркеу тізілімінде 2939 нөмірімен тіркелген, 2015 жылғы 16 қаңтарда «Мәртөбе»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16 852 539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2 324 301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39 349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14 468 794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17 033 129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26 565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-207 155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– 207 155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179 606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А.Бурбеков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Ж.Сүлейменов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42-276/V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40-253/V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2015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55"/>
        <w:gridCol w:w="731"/>
        <w:gridCol w:w="767"/>
        <w:gridCol w:w="7203"/>
        <w:gridCol w:w="211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16 852 539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2 324 301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626 016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791 447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504 611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14 468 794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14 468 794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14 468 794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17033129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379026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267795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12280829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1 773 697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1 541 975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1 492 746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8199884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8193999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8 097 705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2210035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343 952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714846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646796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229954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60828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34227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1585554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-207 155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42-276/V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40-253/V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2016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04"/>
        <w:gridCol w:w="745"/>
        <w:gridCol w:w="783"/>
        <w:gridCol w:w="7126"/>
        <w:gridCol w:w="210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12764433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842372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863239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10200663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12764433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315826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9061847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7542062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7535765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7 447 324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1168388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17 036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845415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845415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495687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472093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245377</w:t>
            </w:r>
          </w:p>
        </w:tc>
      </w:tr>
      <w:tr>
        <w:trPr>
          <w:trHeight w:val="7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852934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28521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149617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526535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246867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4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42-276/V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40-253/V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2017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55"/>
        <w:gridCol w:w="731"/>
        <w:gridCol w:w="767"/>
        <w:gridCol w:w="7294"/>
        <w:gridCol w:w="202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13276014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2687172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921986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13276014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383429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214467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475512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8853374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7643090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7 546 151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852219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335001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526605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262553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831238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389640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1148809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42-276/V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40-253/V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2015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1"/>
        <w:gridCol w:w="745"/>
        <w:gridCol w:w="764"/>
        <w:gridCol w:w="932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5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42-276/V шешіміне 6-қосымша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40-253/V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аудандық бюджетте әрбір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87"/>
        <w:gridCol w:w="739"/>
        <w:gridCol w:w="852"/>
        <w:gridCol w:w="90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