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41fd" w14:textId="d9a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Сайрам аудандық мәслихатының 2014 жылғы 23 желтоқсандағы № 40-253/V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2015 жылғы 17 маусымдағы № 43-291/V шешімі. Оңтүстік Қазақстан облысының Әділет департаментінде 2015 жылғы 22 маусымда № 3217 болып тіркелді. Қолданылу мерзімінің аяқталуына байланысты күші жойылды - (Оңтүстік Қазақстан облысы Сайрам аудандық мәслихатының 2016 жылғы 8 қаңтардағы № 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08.01.2016 № 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2014 жылғы 23 желтоқсандағы № 40-253/V «2015-2017 жылдарға арналған аудандық бюджет туралы» (Нормативтік құқықтық актілерді мемлекеттік тіркеу тізілімінде 2939 нөмірімен тіркелген, 2015 жылғы 16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М.Сиддиков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Ж.Сүлейменов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43-291/V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710"/>
        <w:gridCol w:w="788"/>
        <w:gridCol w:w="7090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16 852 539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2 324 301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17033129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227615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8200244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8195315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8 097 773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229954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-207 155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43-291/V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47"/>
        <w:gridCol w:w="783"/>
        <w:gridCol w:w="725"/>
        <w:gridCol w:w="7088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315826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9016847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7535765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7 447 324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245377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149617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43-291/V шешіміне 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 шешіміне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70"/>
        <w:gridCol w:w="735"/>
        <w:gridCol w:w="776"/>
        <w:gridCol w:w="7005"/>
        <w:gridCol w:w="23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475512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7643090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7 546 151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787219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43-291/V шешіміне 6-қосымша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 шешіміне 6-қосымша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2015-2017 жылдарға арналған аудандық бюджетте әрбір ауылдық округтің бюджеттік бағдардарламарының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73"/>
        <w:gridCol w:w="732"/>
        <w:gridCol w:w="841"/>
        <w:gridCol w:w="9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