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d1c3" w14:textId="187d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Сайрам аудандық мәслихатының 2014 жылғы 23 желтоқсандағы № 40-253/V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2015 жылғы 27 қазандағы № 46-327/V шешімі. Оңтүстік Қазақстан облысының Әділет департаментінде 2015 жылғы 30 қазанда № 3403 болып тіркелді. Қолданылу мерзімінің аяқталуына байланысты күші жойылды - (Оңтүстік Қазақстан облысы Сайрам аудандық мәслихатының 2016 жылғы 8 қаңтардағы № 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Сайрам аудандық мәслихатының 08.01.2016 № 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21 қазандағы № 43/348-V 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№ 3374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аудандық мәслихатының 2014 жылғы 23 желтоқсандағы № 40-253/V «2015-2017 жылдарға арналған аудандық бюджет туралы» (Нормативтік құқықтық актілерді мемлекеттік тіркеу тізілімінде 2939 нөмірімен тіркелген, 2015 жылғы 16 қаңтарда «Мәртөбе»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Сайрам ауданының 2015-2017 жылдарға арналған аудандық бюджеті тиісінше 1 қосымшаға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17 080 683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2 313 434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24 384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112 220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14 630 645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17 260 289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27 549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29 730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-207 155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207 155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29 730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2 181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179 606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Х.Джамалова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Ж.Сүлейменов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46-327/V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40-253/V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2015 жылға арналған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566"/>
        <w:gridCol w:w="745"/>
        <w:gridCol w:w="784"/>
        <w:gridCol w:w="6949"/>
        <w:gridCol w:w="233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17 080 683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2 313 434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791 722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791 722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612 074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612 074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831 003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557 608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240 915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109 285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109 285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14 630 645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14 630 645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14 630 645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17260289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373420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330681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212795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208569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40817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60094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59974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12661308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1 792 362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235 043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235 043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1 557 319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1 496 746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8239336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8239336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8 140 405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98 931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97259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2532351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517 579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16 815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243025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2014772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2014772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712094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642986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622709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234454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126786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52288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620874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151977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338736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302030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20294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429925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95686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95686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178802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1583606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1583606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1583606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1583606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81314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44399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44399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26148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218109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182232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182232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-207 155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207 155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179 606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179 606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