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c090" w14:textId="52cc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ауданының аумағында сайлау учаскелерін құру туралы" Сайрам ауданы әкімінің 2015 жылғы 10 тамыздағы № 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әкімінің 2015 жылғы 30 қарашадағы № 21 шешімі. Оңтүстік Қазақстан облысының Әділет департаментінде 2015 жылғы 18 желтоқсанда № 3477 болып тіркелді. Күші жойылды - Түркістан облысы Сайрам ауданы әкiмiнiң 2018 жылғы 15 қарашадағы № 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әкiмiнiң 15.11.2018 № 21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Сайрам ауданы әкімінің 2015 жылғы 10 тамыздағы № 19 "Сайрам ауданының аумағындағы сайлау учаскелерін құру туралы" (Нормативтік құқықтық актілерді мемлекеттік тіркеу Тізілімінде № 3331 тіркелген, 2015 жылғы 18 қыркүйекте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қосымшасындағы №№ 594, 597, 625, 626, 628, 640, 641 сайлау учаскелерінің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Б.Тұрғынбековке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У.Қайназаров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 Т.Керимбеков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" қараша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Ақсукент ауылдық округі, Ақсу ауылы, Рудаки көшесі № 40г үй, № 93 Абылай хан атындағы жалпы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Ақсу ауылы, Бидайшы, Әуезов, Сейфуллин, Фуркат, Жангелдин, Ғ.Мұратбаев, Жандосов, Яссауи, Наурыз, Алтынайұлы, Есембеков, Энергетик, Наметов, Рыскулбеков, Өз-Түрік, Күн шуақ, Уалиханов көшелері толығымен, Қарабұлақ тас жолы толығымен, Сұраншы Батыр көшесі тақ жағы № 1-75 үйлер, жұп жағы № 2-38 үйлер, Сұраншы Батыр көшесі № 1, 3, 5, 7, 9, 11, 13, 15, 17, 19, 21, 23, 25, 27, 29 көппәтерлік үйлер, Б.Шолақ көшесі тақ жағы № 1-89 үйлер, жұп жағы № 2-56 үйлер, Рудаки көшесі № 76-112 үйлер, М.Жалил көшесі тақ жағы № 109-119 үйлер, жұп жағы № 104-118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Ақсукент ауылдық округі, Манкент ауылы, Құрбанов көшесі нөмірсіз, № 61 Титов атындағы негізгі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Манкент ауылы, Молдагулова, Маметова, Беруни, Алимжан, Интернационал, Шаймерденов, Құрбанов, Әл-Фараби, Желтоқсан, Оспанов, Бабур, Ә.Темір, Төле би, Заречная, Дачная, Мұнай базасы көшелері толығымен, М.Жалил көшесі тақ жағы № 1-107, жұп жағы № 2-102, Рудаки көшесі тақ жағы № 1-75 үйлер, жұп жағы № 2-74 үйлер, Б.Шолақ көшесі тақ жағы № 91-125 үйлер, жұп жағы № 58-96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Қарасу ауылдық округі, Қарасу ауылы, Жібек-Жолы көшесі № 104 үй, № 14 М.Сапарбаев атындағы жалпы орта мектебінің ғимараты.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Қарасу ауылы, К.Байсейтов, Алатау, Сатпаев, Ескендір, Мирный, Комаров, Мичурин, Құрманғазы, Тургенбаев, Жамбыл, Молдағұлова, Ал-Фараби, Ибрагимов, Матросов, Бейсенбаев, Күн шуақ, Ақниет, Наурыз, Мереке, Құлагер, Б.Майлин көшелері толығымен, Жібек жолы көшесі № 113-268 үйлер. Жұбанов көшесі № 1-32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Қарасу ауылдық округі, Қарасу ауылы, Жібек-жолы көшесі № 102, № 83 А.Байтұрсынов атындағы жалпы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Қарасу ауылы, Жандосов, Жангелдин, Абылайхан, Байтұрсынов, Маяковский, С.Головко, Сапарбаев, Панфилов, Саттарханов, Суворов, Рахимов, Фазаев, Сейфуллин, Оразалиев, Крупская, Ворошилов, Бірлік, Тұңғышбаев, Төле би, Иманов, Әуезов, Татимбет көшелері толығымен, Жібек-жолы көшесі № 1-110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Қарасу ауылдық округі, Ақбай ауылы, Хамза көшесі № 14-а үй, № 28 "Ақбай" жалпы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Ақбай ауылы толығымен, Қарасу ауылы, Калинин, Шапағат, Арай, Ақтілек, Кеңдала, Жарастық, Қуаныш, Жастар, Мамыр, Салауат, Астана, Табиғат, Тәуелсіздік, Достар, Молшылық, Диірмен, Бидайшы, Отан, А.Асқаров көшелері толығымен, Жұбанов көшесі № 33-93үйлер.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Манкент ауылдық округі, Манкент ауылы, Бірлік көшесі нөмірсіз, № 64 Ш.Рашидов атындағы жалпы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Манкент ауылы, Фұрқат, Б.Наметов, Бірлік, И.Эргешов көшелері толығымен, Қайрағаш көшесі № 103-139 үйлер, Қ.Шеров көшесі № 1-18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Манкент ауылдық округі, Манкент ауылы, Құрбаналиев көшесі нөмірсіз үй, С.Рахимов атындағы жалпы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Манкент ауылы, Беруний, Р.Ташов, Жалал ата, Акрамов көшелері толығымен, Қайрағаш көшесі № 1-102 үйлер, О.Құрбаналиев көшесі № 46-81үйлер.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