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fc944" w14:textId="d6fc9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Қоғамдық тәртіпті қамтамасыз етуге қатысатын азаматтарды мадақтаудың түрлері мен мөлшерлерін айқындау және оларды мадақтаудың тәртібін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Сайрам ауданы әкімдігінің 2015 жылғы 10 желтоқсандағы № 733 қаулысы. Оңтүстік Қазақстан облысының Әділет департаментінде 2016 жылғы 15 қаңтарда № 3528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31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«Қоғамдық тәртіпті қамтамасыз етуге азаматтардың қатысуы туралы» Қазақстан Республикасының 2004 жылғы 9 шілдедегі Заңының </w:t>
      </w:r>
      <w:r>
        <w:rPr>
          <w:rFonts w:ascii="Times New Roman"/>
          <w:b w:val="false"/>
          <w:i w:val="false"/>
          <w:color w:val="000000"/>
          <w:sz w:val="28"/>
        </w:rPr>
        <w:t>3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тармағының 3) тармақшасына сәйкес, Сайрам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Қоғамдық тәртіпті қамтамасыз етуге қатысатын азаматтарды мадақтаудың түрлері мен мөлшерлері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Қоғамдық тәртіпті қамтамасыз етуге қатысатын азаматтарды мадақтаудың қоса берілген </w:t>
      </w:r>
      <w:r>
        <w:rPr>
          <w:rFonts w:ascii="Times New Roman"/>
          <w:b w:val="false"/>
          <w:i w:val="false"/>
          <w:color w:val="000000"/>
          <w:sz w:val="28"/>
        </w:rPr>
        <w:t>тәртібі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Сайрам ауданы әкімінің орынбасары Т.Керімбеков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күнтізбелік он күн өткеннен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В.Кайназаров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«Оңтүстік Қазақстан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департаменті Сайрам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ішкі істер басқармасы»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Д.Мейірхан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«10» желтоқсан 2015 жыл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Сайрам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2015 жылғы 10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№ 733 қаулысына қосымша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Қоғамдық тәртiптi қамтамасыз етуге қатысатын азаматтарды мадақтаудың түрлерi мен мөлшерлерi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Сайрам ауданы әкімінің Құрмет грамотасы.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10 есептiк айлық есептiк көрсеткiштен аспайтын мөлшердегi ақшалай сыйақы.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Бағасы 10 есептiк айлық есептiк көрсеткiштен аспайтын құнды сыйлық.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Сайрам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2015 жылғы 10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№ 733 қаулысымен бекітілген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Қоғамдық тәртiптi қамтамасыз етуге қатысатын азаматтарды мадақтау Тәртібі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Осы </w:t>
      </w:r>
      <w:r>
        <w:rPr>
          <w:rFonts w:ascii="Times New Roman"/>
          <w:b w:val="false"/>
          <w:i w:val="false"/>
          <w:color w:val="000000"/>
          <w:sz w:val="28"/>
        </w:rPr>
        <w:t>Тәртіп</w:t>
      </w:r>
      <w:r>
        <w:rPr>
          <w:rFonts w:ascii="Times New Roman"/>
          <w:b w:val="false"/>
          <w:i w:val="false"/>
          <w:color w:val="000000"/>
          <w:sz w:val="28"/>
        </w:rPr>
        <w:t xml:space="preserve"> қоғамдық тәртiптi қамтамасыз етуге қатысатын азаматтарды көтермелеу тәртібін айқындайды.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Қоғамдық тәртiптi қамтамасыз етуге қатысатын азаматтарды көтермелеу мәселелерiн Қоғамдық тәртiптi қамтамасыз етуге қатысатын азаматтарды көтермелеу жөнiндегi аудандық комиссия (бұдан әрi – Комиссия) қарайды.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Қоғамдық тәртiптi қамтамасыз етуге белсендi қатысатын азаматтарды көтермелеу туралы ұсынымды Комиссияның қарауына «Оңтүстік Қазақстан облысының iшкi iстер департаментi Сайрам ауданының ішкі істер басқармасы» мемлекеттiк мекемесi (бұдан әрi – Сайрам ауданының ІІБ) енгiзедi.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Көтермелеу үшiн Комиссия қабылдайтын шешiм негiз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Көтермелеу түрiн, соның iшiнде ақшалай сыйақы мөлшерiн, көтермеленушiнiң қоғамдық тәртiптi қамтамасыз етуге қосқан үлесiн ескере отырып, Комиссия белгiлейдi.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Ақшалай сыйақыны төлеу және құнды сыйлықты алу үшiн Комиссия қабылдайтын шешiмге сәйкес, қосымша Сайрам ауданының ІІБ бастығының бұйрығы шығарылады.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Сайрам ауданының ІІБ ақшалай сыйақыны төлеудi және бағалы сыйлықты алуды облыстық бюджет қаражаты есебiнен жүргiзедi.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Көтермелеулердi төлеуге қаражат облыстық бюджетте, 252 003 «Қоғамдық тәртiптi қамтамасыз етуге қатысатын азаматтарды көтермелеу» бюджеттiк бағдарламасымен көзделедi.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Қоғамдық тәртiптi қамтамасыз етуге қосқан үлесi үшiн азаматтарға аудан әкімінің Құрмет грамотасын, ақшалай сыйақы, бағалы сыйлықтар берудi Сайрам ауданының ІІБ салтанатты жағдайда жүзеге асырады.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