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eb07" w14:textId="8bfe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Сарыағаш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2015 жылғы 14 қаңтардағы № 15 қаулысы. Оңтүстік Қазақстан облысының Әділет департаментінде 2015 жылғы 28 қаңтарда № 2978 болып тіркелді. Күшi жойылды - Оңтүстiк Қазақстан облысы Сарыағаш ауданы әкiмдiгiнiң 2016 жылғы 12 мамырдағы № 248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Сарыағаш ауданы әкiмдiгiнiң 12.05.2016 № 248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Сарыағаш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 Сарыағаш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Сарыағаш ауданының ветеринария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Сарыағаш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Сарыағаш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А.Турдалинге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15 қаулысына қосымша</w:t>
            </w:r>
          </w:p>
        </w:tc>
      </w:tr>
    </w:tbl>
    <w:bookmarkStart w:name="z7" w:id="0"/>
    <w:p>
      <w:pPr>
        <w:spacing w:after="0"/>
        <w:ind w:left="0"/>
        <w:jc w:val="left"/>
      </w:pPr>
      <w:r>
        <w:rPr>
          <w:rFonts w:ascii="Times New Roman"/>
          <w:b/>
          <w:i w:val="false"/>
          <w:color w:val="000000"/>
        </w:rPr>
        <w:t xml:space="preserve"> "Оңтүстік Қазақстан облысы Сарыағаш ауданының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 Сарыағаш ауданының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 Сарыағаш ауданының ветеринария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 Сарыағаш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 Сарыағаш ауданының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 Сарыағаш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 Сарыағаш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 Сарыағаш ауданының ветеринария бөлімі" мемлекеттік мекемесі өз құзыретінің мәселелері бойынша заңнамада белгіленген тәртіппен "Оңтүстік Қазақстан облысы Сарыағаш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 Сарыағаш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Мемлекеттік мекеменің орналасқан жері: Қазақстан Республикасы, Оңтүстік Қазақстан облысы, Сарыағаш ауданы, Сарыағаш қаласы, Исмаилов көшесі нөмірсіз, индекс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 Сарыағаш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 Сарыағаш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 Сарыағаш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 Сарыағаш ауданының ветеринария бөлімі" мемлекеттік мекемесіне кәсіпкерлік субъектілерімен "Оңтүстік Қазақстан облысы Сарыағаш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"Оңтүстік Қазақстан облысы Сарыағаш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 Сарыағаш ауданының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"Оңтүстік Қазақстан облысы Сарыағаш ауданының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бекіту үшін аудан әкімдігіне ұсыну;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аудан әкімдігінің қаулысына сәйкес карантинді немесе шектеу iс-шараларын ұйымдастыру;</w:t>
      </w:r>
      <w:r>
        <w:br/>
      </w:r>
      <w:r>
        <w:rPr>
          <w:rFonts w:ascii="Times New Roman"/>
          <w:b w:val="false"/>
          <w:i w:val="false"/>
          <w:color w:val="000000"/>
          <w:sz w:val="28"/>
        </w:rPr>
        <w:t>
      10) аудан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аудан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жануарларының жеке нөмірлеріне қажеттілікті айқындап, аудан әкімдігіне ақпарат беру;</w:t>
      </w:r>
      <w:r>
        <w:br/>
      </w:r>
      <w:r>
        <w:rPr>
          <w:rFonts w:ascii="Times New Roman"/>
          <w:b w:val="false"/>
          <w:i w:val="false"/>
          <w:color w:val="000000"/>
          <w:sz w:val="28"/>
        </w:rPr>
        <w:t>
      22) ауыл шаруашылығы жануарларын ветеринариялық есепке алып аудан бойынша жинақталған ақпаратты облыстың жергілікті атқарушы органына жолдау үшін аудан әкімдігіне мәлімет беру;</w:t>
      </w:r>
      <w:r>
        <w:br/>
      </w:r>
      <w:r>
        <w:rPr>
          <w:rFonts w:ascii="Times New Roman"/>
          <w:b w:val="false"/>
          <w:i w:val="false"/>
          <w:color w:val="000000"/>
          <w:sz w:val="28"/>
        </w:rPr>
        <w:t>
      23) аудан әкімдігіне жануарлардың жұқпалы және жұқпалы емес ауруларының профилактикасы бойынша ветеринариялық іс-шаралар жөнінде аудан әкімдігіне ұсыныс енгізу;</w:t>
      </w:r>
      <w:r>
        <w:br/>
      </w:r>
      <w:r>
        <w:rPr>
          <w:rFonts w:ascii="Times New Roman"/>
          <w:b w:val="false"/>
          <w:i w:val="false"/>
          <w:color w:val="000000"/>
          <w:sz w:val="28"/>
        </w:rPr>
        <w:t>
      24) 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ауруларының тізбесі туралы мәліметті аудан әкімдігіне беру;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аудан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w:t>
      </w:r>
      <w:r>
        <w:rPr>
          <w:rFonts w:ascii="Times New Roman"/>
          <w:b w:val="false"/>
          <w:i w:val="false"/>
          <w:color w:val="ff0000"/>
          <w:sz w:val="28"/>
        </w:rPr>
        <w:t xml:space="preserve">      27) алып тасталды - Оңтүстік Қазақстан облысы Сарыағаш ауданы әкімдігінің 13.05.2015 </w:t>
      </w:r>
      <w:r>
        <w:rPr>
          <w:rFonts w:ascii="Times New Roman"/>
          <w:b w:val="false"/>
          <w:i w:val="false"/>
          <w:color w:val="ff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30)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31)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13.05.2015 </w:t>
      </w:r>
      <w:r>
        <w:rPr>
          <w:rFonts w:ascii="Times New Roman"/>
          <w:b w:val="false"/>
          <w:i w:val="false"/>
          <w:color w:val="ff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"Оңтүстік Қазақстан облысы Сарыағаш ауданының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"Оңтүстік Қазақстан облысы Сарыағаш ауданының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 Сарыағаш ауданының ветеринария бөлімі" мемлекеттік мекемесіне басшылықты "Оңтүстік Қазақстан облысы Сарыағаш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 Сарыағаш ауданының ветеринария бөлімі" мемлекеттік мекемесінің бірінші басшысын Сарыағаш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 Сарыағаш ауданының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 Сарыағаш ауданының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"Оңтүстік Қазақстан облысы Сарыағаш ауданының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"Оңтүстік Қазақстан облысы Сарыағаш ауданының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"Оңтүстік Қазақстан облысы Сарыағаш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 Сарыағаш ауданының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"Оңтүстік Қазақстан облысы Сарыағаш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"Оңтүстік Қазақстан облысы Сарыағаш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"Оңтүстік Қазақстан облысы Сарыағаш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"Оңтүстік Қазақстан облысы Сарыағаш ауданының ветеринария бөлімі" мемлекеттік мекемесінің қарамағындағы ұйымдардың тізбесі</w:t>
      </w:r>
      <w:r>
        <w:br/>
      </w:r>
      <w:r>
        <w:rPr>
          <w:rFonts w:ascii="Times New Roman"/>
          <w:b w:val="false"/>
          <w:i w:val="false"/>
          <w:color w:val="000000"/>
          <w:sz w:val="28"/>
        </w:rPr>
        <w:t>
      1) Сарыағаш аудандық ветеринария бөлімінің шаруашылық жүргізу құқығындағы "Сарыағаш ауданының малдәрігерлік қызметі"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