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f59d" w14:textId="4edf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Сарыағаш ауданы әкімдігінің 2014 жылғы 11 мамырдағы № 271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әкімдігінің 2015 жылғы 2 наурыздағы № 96 қаулысы. Оңтүстік Қазақстан облысының Әділет департаментінде 2015 жылғы 1 сәуірде № 3096 болып тіркелді. Күші жойылды - Оңтүстік Қазақстан облысы Сарыағаш ауданы әкімдігінің 2016 жылғы 7 маусымдағы № 290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облысы Сарыағаш ауданы әкімдігінің 07.06.2016 № 290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Үкіметінің кейбір шешімдерінің күші жойылды деп тану туралы" Қазақстан Республикасы Үкіметінің 2014 жылғы 21 қазандағы № 1119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Сарыағаш ауданы әкімдігінің 2014 жылғы 11 мамырдағы № 271 (Нормативтік құқықтық актілерді мемлекеттік тіркеу тізілімінде № 2688 тіркелген, 2014 жылғы 13 маусымда "Сарыағаш"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"Балаларды мектепке дейінгі тәрбиемен және оқытумен қамтамасыз ету жөніндегі 2010-2020 жылдарға арналған "Балапан" бағдарламасын бекіту туралы" Қазақстан Республикасы Үкіметінің 2010 жылғы 28 мамырдағы № 488 қаулысына" деген сөздер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А.Есбаевқа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