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c201" w14:textId="c5ec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"Сарыағаш аудандық мәслихатының регламентін бекіту туралы" Сарыағаш аудандық мәслихатының 2014 жылғы 31 наурыздағы № 29-238-V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27 наурыздағы № 40-342-V шешімі. Оңтүстік Қазақстан облысының Әділет департаментінде 2015 жылғы 9 сәуірде № 3115 болып тіркелді. Күшi жойылды - Оңтүстiк Қазақстан облысы Сарыағаш аудандық мәслихатының 2016 жылғы 30 маусымдағы № 3-39-VI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Сарыағаш аудандық мәслихатының 30.06.2016 № 3-39-VI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шығыс № 2-26-3/613 санды хатына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аудандық мәслихатының 2014 жылғы 31 наурыздағы № 29-238-V "Сарыағаш аудандық мәслихатының регламентін бекіту туралы" (Нормативтік құқықтық актілерді мемлекеттік тіркеу тізілімінде № 2653 тіркелген, 2014 жылғы 30 мамырда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Сарыағаш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