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0f4a" w14:textId="5ff0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аумағында сайлау учаскелерін құру туралы" Сарыағаш ауданы әкімінің 2011 жылғы 21 қарашадағы № 75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әкімінің 2015 жылғы 26 қазандағы № 53 шешімі. Оңтүстік Қазақстан облысының Әділет департаментінде 2015 жылғы 29 қазанда № 3389 болып тіркелді. Күші жойылды - Түркістан облысы Сарыағаш ауданы әкімінің 2018 жылғы 31 қазандағы № 97 шешімімен</w:t>
      </w:r>
    </w:p>
    <w:p>
      <w:pPr>
        <w:spacing w:after="0"/>
        <w:ind w:left="0"/>
        <w:jc w:val="both"/>
      </w:pPr>
      <w:r>
        <w:rPr>
          <w:rFonts w:ascii="Times New Roman"/>
          <w:b w:val="false"/>
          <w:i w:val="false"/>
          <w:color w:val="ff0000"/>
          <w:sz w:val="28"/>
        </w:rPr>
        <w:t xml:space="preserve">
      Ескерту. Күшi жойылды - Түркістан облысы Сарыағаш ауданы әкiмiнiң 31.10.2018 № 97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 xml:space="preserve"> 23 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Сарыағаш ауданының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ауданы әкімінің 2011 жылғы 21 қарашадағы № 75 "Сарыағаш ауданының аумағында сайлау учаскелерін құру туралы" (Нормативтік құқықтық актілерді мемлекеттік тіркеу тізілімінде № 14-11-176 тіркелген, 2011 жылғы 16 желтоқсанда "Сарыағаш" газетінде жарияланған) </w:t>
      </w:r>
      <w:r>
        <w:rPr>
          <w:rFonts w:ascii="Times New Roman"/>
          <w:b w:val="false"/>
          <w:i w:val="false"/>
          <w:color w:val="000000"/>
          <w:sz w:val="28"/>
        </w:rPr>
        <w:t xml:space="preserve"> 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xml:space="preserve"> қосымшасы</w:t>
      </w:r>
      <w:r>
        <w:rPr>
          <w:rFonts w:ascii="Times New Roman"/>
          <w:b w:val="false"/>
          <w:i w:val="false"/>
          <w:color w:val="000000"/>
          <w:sz w:val="28"/>
        </w:rPr>
        <w:t xml:space="preserve"> осы шешімнің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 Ж.Алсеитовке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Сарыағаш аудандық</w:t>
      </w:r>
    </w:p>
    <w:p>
      <w:pPr>
        <w:spacing w:after="0"/>
        <w:ind w:left="0"/>
        <w:jc w:val="both"/>
      </w:pPr>
      <w:r>
        <w:rPr>
          <w:rFonts w:ascii="Times New Roman"/>
          <w:b w:val="false"/>
          <w:i w:val="false"/>
          <w:color w:val="000000"/>
          <w:sz w:val="28"/>
        </w:rPr>
        <w:t>
      аумақтық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А.Жұмасай</w:t>
      </w:r>
    </w:p>
    <w:p>
      <w:pPr>
        <w:spacing w:after="0"/>
        <w:ind w:left="0"/>
        <w:jc w:val="both"/>
      </w:pPr>
      <w:r>
        <w:rPr>
          <w:rFonts w:ascii="Times New Roman"/>
          <w:b w:val="false"/>
          <w:i w:val="false"/>
          <w:color w:val="000000"/>
          <w:sz w:val="28"/>
        </w:rPr>
        <w:t>
       "26" қазан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әкімінің 2015</w:t>
            </w:r>
            <w:r>
              <w:br/>
            </w:r>
            <w:r>
              <w:rPr>
                <w:rFonts w:ascii="Times New Roman"/>
                <w:b w:val="false"/>
                <w:i w:val="false"/>
                <w:color w:val="000000"/>
                <w:sz w:val="20"/>
              </w:rPr>
              <w:t>жылғы 26 қазандағы № 53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әкімінің 2011</w:t>
            </w:r>
            <w:r>
              <w:br/>
            </w:r>
            <w:r>
              <w:rPr>
                <w:rFonts w:ascii="Times New Roman"/>
                <w:b w:val="false"/>
                <w:i w:val="false"/>
                <w:color w:val="000000"/>
                <w:sz w:val="20"/>
              </w:rPr>
              <w:t>жылғы 21 қарашадағы № 75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Сарыағаш ауданы бойынша сайлау учаскелерінің тізбесі</w:t>
      </w:r>
    </w:p>
    <w:p>
      <w:pPr>
        <w:spacing w:after="0"/>
        <w:ind w:left="0"/>
        <w:jc w:val="both"/>
      </w:pPr>
      <w:r>
        <w:rPr>
          <w:rFonts w:ascii="Times New Roman"/>
          <w:b w:val="false"/>
          <w:i w:val="false"/>
          <w:color w:val="000000"/>
          <w:sz w:val="28"/>
        </w:rPr>
        <w:t>
      № 656 сайлау учаскесі</w:t>
      </w:r>
    </w:p>
    <w:p>
      <w:pPr>
        <w:spacing w:after="0"/>
        <w:ind w:left="0"/>
        <w:jc w:val="both"/>
      </w:pPr>
      <w:r>
        <w:rPr>
          <w:rFonts w:ascii="Times New Roman"/>
          <w:b w:val="false"/>
          <w:i w:val="false"/>
          <w:color w:val="000000"/>
          <w:sz w:val="28"/>
        </w:rPr>
        <w:t>
      Орталығы: Ақжар ауылдық округі, Ақжар ауылы, Д.Қонаев көшесі, № 7, № 28 Абылайхан атындағы жалпы орта мектебінің ғимараты.</w:t>
      </w:r>
    </w:p>
    <w:p>
      <w:pPr>
        <w:spacing w:after="0"/>
        <w:ind w:left="0"/>
        <w:jc w:val="both"/>
      </w:pPr>
      <w:r>
        <w:rPr>
          <w:rFonts w:ascii="Times New Roman"/>
          <w:b w:val="false"/>
          <w:i w:val="false"/>
          <w:color w:val="000000"/>
          <w:sz w:val="28"/>
        </w:rPr>
        <w:t>
      Шекарасы: Ақжар ауылы О.Тұрғанбек, М.Мамедова, Ғ.Мұратбаев, Бақтыбай ата, И.Панфилов, Балықбай ата, Жамбыл, Ешмат ата, Батырхан ата көшелері толығымен, Жаңа құрылыс-1, Жаңа құрылыс-2 учаскелері толығымен.</w:t>
      </w:r>
    </w:p>
    <w:p>
      <w:pPr>
        <w:spacing w:after="0"/>
        <w:ind w:left="0"/>
        <w:jc w:val="both"/>
      </w:pPr>
      <w:r>
        <w:rPr>
          <w:rFonts w:ascii="Times New Roman"/>
          <w:b w:val="false"/>
          <w:i w:val="false"/>
          <w:color w:val="000000"/>
          <w:sz w:val="28"/>
        </w:rPr>
        <w:t>
      № 657 сайлау учаскесі</w:t>
      </w:r>
    </w:p>
    <w:p>
      <w:pPr>
        <w:spacing w:after="0"/>
        <w:ind w:left="0"/>
        <w:jc w:val="both"/>
      </w:pPr>
      <w:r>
        <w:rPr>
          <w:rFonts w:ascii="Times New Roman"/>
          <w:b w:val="false"/>
          <w:i w:val="false"/>
          <w:color w:val="000000"/>
          <w:sz w:val="28"/>
        </w:rPr>
        <w:t>
      Орталығы: Ақжар ауылдық округі, Бағыс ауылы, Егеменді көшесі, нөмірсіз, № 23 Ғ.Мұратбаев атындағы жалпы орта мектебінің ғимараты.</w:t>
      </w:r>
    </w:p>
    <w:p>
      <w:pPr>
        <w:spacing w:after="0"/>
        <w:ind w:left="0"/>
        <w:jc w:val="both"/>
      </w:pPr>
      <w:r>
        <w:rPr>
          <w:rFonts w:ascii="Times New Roman"/>
          <w:b w:val="false"/>
          <w:i w:val="false"/>
          <w:color w:val="000000"/>
          <w:sz w:val="28"/>
        </w:rPr>
        <w:t>
      Шекарасы: Бағыс ауылы толығымен.</w:t>
      </w:r>
    </w:p>
    <w:p>
      <w:pPr>
        <w:spacing w:after="0"/>
        <w:ind w:left="0"/>
        <w:jc w:val="both"/>
      </w:pPr>
      <w:r>
        <w:rPr>
          <w:rFonts w:ascii="Times New Roman"/>
          <w:b w:val="false"/>
          <w:i w:val="false"/>
          <w:color w:val="000000"/>
          <w:sz w:val="28"/>
        </w:rPr>
        <w:t>
      № 658 сайлау учаскесі</w:t>
      </w:r>
    </w:p>
    <w:p>
      <w:pPr>
        <w:spacing w:after="0"/>
        <w:ind w:left="0"/>
        <w:jc w:val="both"/>
      </w:pPr>
      <w:r>
        <w:rPr>
          <w:rFonts w:ascii="Times New Roman"/>
          <w:b w:val="false"/>
          <w:i w:val="false"/>
          <w:color w:val="000000"/>
          <w:sz w:val="28"/>
        </w:rPr>
        <w:t>
      Орталығы: Дербісек ауылдық округі, Дербісек ауылы, Д.Ордабаев көшесі, № 20, № 31 Т.Бигелдинов атындағы жалпы орта мектебінің ғимараты.</w:t>
      </w:r>
    </w:p>
    <w:p>
      <w:pPr>
        <w:spacing w:after="0"/>
        <w:ind w:left="0"/>
        <w:jc w:val="both"/>
      </w:pPr>
      <w:r>
        <w:rPr>
          <w:rFonts w:ascii="Times New Roman"/>
          <w:b w:val="false"/>
          <w:i w:val="false"/>
          <w:color w:val="000000"/>
          <w:sz w:val="28"/>
        </w:rPr>
        <w:t>
      Шекарасы: Дербісек ауылы Қожагелді ата, Дулат ата, Ж.Жұматаев, Ғ.Муратбаев, Жамбыл, Б.Бектасов, Қ.Піралиев, Шабанәлі, Р.Сейтимбетов көшелері толығымен, Н.Шоңғара ата көшесі № 1-95 үйлер, Н.Түктібай ата көшесі № 2-36 үйлер, Т.Абдрахимов көшесі № 1-45 үйлер, Абай көшесі № 1-36 үйлер.</w:t>
      </w:r>
    </w:p>
    <w:p>
      <w:pPr>
        <w:spacing w:after="0"/>
        <w:ind w:left="0"/>
        <w:jc w:val="both"/>
      </w:pPr>
      <w:r>
        <w:rPr>
          <w:rFonts w:ascii="Times New Roman"/>
          <w:b w:val="false"/>
          <w:i w:val="false"/>
          <w:color w:val="000000"/>
          <w:sz w:val="28"/>
        </w:rPr>
        <w:t>
      № 659 сайлау учаскесі</w:t>
      </w:r>
    </w:p>
    <w:p>
      <w:pPr>
        <w:spacing w:after="0"/>
        <w:ind w:left="0"/>
        <w:jc w:val="both"/>
      </w:pPr>
      <w:r>
        <w:rPr>
          <w:rFonts w:ascii="Times New Roman"/>
          <w:b w:val="false"/>
          <w:i w:val="false"/>
          <w:color w:val="000000"/>
          <w:sz w:val="28"/>
        </w:rPr>
        <w:t>
      Орталығы: Дербісек ауылдық округі, Дербісек ауылы, Т.Абдрахимов көшесі, № 89, № 11 М.Окороков атындағы жалпы орта мектебінің ғимараты.</w:t>
      </w:r>
    </w:p>
    <w:p>
      <w:pPr>
        <w:spacing w:after="0"/>
        <w:ind w:left="0"/>
        <w:jc w:val="both"/>
      </w:pPr>
      <w:r>
        <w:rPr>
          <w:rFonts w:ascii="Times New Roman"/>
          <w:b w:val="false"/>
          <w:i w:val="false"/>
          <w:color w:val="000000"/>
          <w:sz w:val="28"/>
        </w:rPr>
        <w:t>
      Шекарасы: Дербісек ауылы А.Құралов, Жастар, О.Жандосов, Қажымұқан, Қ.Сатпаев, С.Сейфуллин, О.Мамбетов, Н.Абдиров, А.Оразбаева, А.Рахметов, С.Садыков, Ә.Тоқтыбаев, Амангелді, Б.Момышұлы көшелері толығымен, Н.Түктібай ата көшесі № 1-35 үйлер, Абай көшесі № 37-102 үйлер, Т.Абдрахимов көшесі № 46-108 үйлер.</w:t>
      </w:r>
    </w:p>
    <w:p>
      <w:pPr>
        <w:spacing w:after="0"/>
        <w:ind w:left="0"/>
        <w:jc w:val="both"/>
      </w:pPr>
      <w:r>
        <w:rPr>
          <w:rFonts w:ascii="Times New Roman"/>
          <w:b w:val="false"/>
          <w:i w:val="false"/>
          <w:color w:val="000000"/>
          <w:sz w:val="28"/>
        </w:rPr>
        <w:t>
      № 660 сайлау учаскесі</w:t>
      </w:r>
    </w:p>
    <w:p>
      <w:pPr>
        <w:spacing w:after="0"/>
        <w:ind w:left="0"/>
        <w:jc w:val="both"/>
      </w:pPr>
      <w:r>
        <w:rPr>
          <w:rFonts w:ascii="Times New Roman"/>
          <w:b w:val="false"/>
          <w:i w:val="false"/>
          <w:color w:val="000000"/>
          <w:sz w:val="28"/>
        </w:rPr>
        <w:t>
      Орталығы: Дербісек ауылдық округі, Дербісек ауылы, Әкімбаевтар көшесі, № 26, № 22 Елшібек батыр атындағы жалпы орта мектебінің ғимараты.</w:t>
      </w:r>
    </w:p>
    <w:p>
      <w:pPr>
        <w:spacing w:after="0"/>
        <w:ind w:left="0"/>
        <w:jc w:val="both"/>
      </w:pPr>
      <w:r>
        <w:rPr>
          <w:rFonts w:ascii="Times New Roman"/>
          <w:b w:val="false"/>
          <w:i w:val="false"/>
          <w:color w:val="000000"/>
          <w:sz w:val="28"/>
        </w:rPr>
        <w:t>
      Шекарасы: Дербісек ауылы Ә.Молдағұлова, М.Маметова, Л.Қабылбеков, Б.Омарханов, О.Мергенбаев, И.Жүнісбеков, Әкімбаевтар, Г.Бекжанов, Б.Тұрдықұл, Е.Артықбай, Т.Шонабай, М.Ауезов, С.Мұқанов, Бейбітшілік көшелері толығымен, Н.Шоңғара ата көшесі № 2-94 үйлер.</w:t>
      </w:r>
    </w:p>
    <w:p>
      <w:pPr>
        <w:spacing w:after="0"/>
        <w:ind w:left="0"/>
        <w:jc w:val="both"/>
      </w:pPr>
      <w:r>
        <w:rPr>
          <w:rFonts w:ascii="Times New Roman"/>
          <w:b w:val="false"/>
          <w:i w:val="false"/>
          <w:color w:val="000000"/>
          <w:sz w:val="28"/>
        </w:rPr>
        <w:t>
      № 661 сайлау учаскесі</w:t>
      </w:r>
    </w:p>
    <w:p>
      <w:pPr>
        <w:spacing w:after="0"/>
        <w:ind w:left="0"/>
        <w:jc w:val="both"/>
      </w:pPr>
      <w:r>
        <w:rPr>
          <w:rFonts w:ascii="Times New Roman"/>
          <w:b w:val="false"/>
          <w:i w:val="false"/>
          <w:color w:val="000000"/>
          <w:sz w:val="28"/>
        </w:rPr>
        <w:t>
      Орталығы: Жемісті ауылдық округі, Жемісті ауылы, Бейбітшілік көшесі, № 13, № 14 Алыбай батыр атындағы жалпы орта мектебінің ғимараты.</w:t>
      </w:r>
    </w:p>
    <w:p>
      <w:pPr>
        <w:spacing w:after="0"/>
        <w:ind w:left="0"/>
        <w:jc w:val="both"/>
      </w:pPr>
      <w:r>
        <w:rPr>
          <w:rFonts w:ascii="Times New Roman"/>
          <w:b w:val="false"/>
          <w:i w:val="false"/>
          <w:color w:val="000000"/>
          <w:sz w:val="28"/>
        </w:rPr>
        <w:t>
      Шекарасы: Жемісті ауылы толығымен.</w:t>
      </w:r>
    </w:p>
    <w:p>
      <w:pPr>
        <w:spacing w:after="0"/>
        <w:ind w:left="0"/>
        <w:jc w:val="both"/>
      </w:pPr>
      <w:r>
        <w:rPr>
          <w:rFonts w:ascii="Times New Roman"/>
          <w:b w:val="false"/>
          <w:i w:val="false"/>
          <w:color w:val="000000"/>
          <w:sz w:val="28"/>
        </w:rPr>
        <w:t>
      № 662 сайлау учаскесі</w:t>
      </w:r>
    </w:p>
    <w:p>
      <w:pPr>
        <w:spacing w:after="0"/>
        <w:ind w:left="0"/>
        <w:jc w:val="both"/>
      </w:pPr>
      <w:r>
        <w:rPr>
          <w:rFonts w:ascii="Times New Roman"/>
          <w:b w:val="false"/>
          <w:i w:val="false"/>
          <w:color w:val="000000"/>
          <w:sz w:val="28"/>
        </w:rPr>
        <w:t>
      Орталығы: Қабланбек ауылдық округі, Қабланбек ауылы, М.Өзтүрік көшесі, № 5-а, № 13 Қазақ ССР-нің 50 жылдығы жалпы орта мектебінің ғимараты.</w:t>
      </w:r>
    </w:p>
    <w:p>
      <w:pPr>
        <w:spacing w:after="0"/>
        <w:ind w:left="0"/>
        <w:jc w:val="both"/>
      </w:pPr>
      <w:r>
        <w:rPr>
          <w:rFonts w:ascii="Times New Roman"/>
          <w:b w:val="false"/>
          <w:i w:val="false"/>
          <w:color w:val="000000"/>
          <w:sz w:val="28"/>
        </w:rPr>
        <w:t>
      Шекарасы: Қабланбек ауылы Балдаурен, Д.Қонаев, Абай, Амангелді, Ы.Алтынсарин, Жағалау, Маусым, Әйтеке би, А.Молдағұлова, Қазақстан, Шымкент, А.Сүлейменов, С.Рахимов, Т.Бигельдинов, Ж.Борашев, Тәуелсіздіктің 20 жылдығы, М.Мақатаев көшелері толығымен, Тыңтөбе ауылы толығымен.</w:t>
      </w:r>
    </w:p>
    <w:p>
      <w:pPr>
        <w:spacing w:after="0"/>
        <w:ind w:left="0"/>
        <w:jc w:val="both"/>
      </w:pPr>
      <w:r>
        <w:rPr>
          <w:rFonts w:ascii="Times New Roman"/>
          <w:b w:val="false"/>
          <w:i w:val="false"/>
          <w:color w:val="000000"/>
          <w:sz w:val="28"/>
        </w:rPr>
        <w:t>
      № 663 сайлау учаскесі</w:t>
      </w:r>
    </w:p>
    <w:p>
      <w:pPr>
        <w:spacing w:after="0"/>
        <w:ind w:left="0"/>
        <w:jc w:val="both"/>
      </w:pPr>
      <w:r>
        <w:rPr>
          <w:rFonts w:ascii="Times New Roman"/>
          <w:b w:val="false"/>
          <w:i w:val="false"/>
          <w:color w:val="000000"/>
          <w:sz w:val="28"/>
        </w:rPr>
        <w:t>
      Орталығы: Қабланбек ауылдық округі, Тасқұлақ ауылы, Тасқұлақ көшесі, № 32, № 52 М.Өтемісұлы атындағы жалпы орта мектебінің ғимараты.</w:t>
      </w:r>
    </w:p>
    <w:p>
      <w:pPr>
        <w:spacing w:after="0"/>
        <w:ind w:left="0"/>
        <w:jc w:val="both"/>
      </w:pPr>
      <w:r>
        <w:rPr>
          <w:rFonts w:ascii="Times New Roman"/>
          <w:b w:val="false"/>
          <w:i w:val="false"/>
          <w:color w:val="000000"/>
          <w:sz w:val="28"/>
        </w:rPr>
        <w:t>
      Шекарасы: Тасқұлақ, Зах ауылдары толығымен.</w:t>
      </w:r>
    </w:p>
    <w:p>
      <w:pPr>
        <w:spacing w:after="0"/>
        <w:ind w:left="0"/>
        <w:jc w:val="both"/>
      </w:pPr>
      <w:r>
        <w:rPr>
          <w:rFonts w:ascii="Times New Roman"/>
          <w:b w:val="false"/>
          <w:i w:val="false"/>
          <w:color w:val="000000"/>
          <w:sz w:val="28"/>
        </w:rPr>
        <w:t>
      № 664 сайлау учаскесі</w:t>
      </w:r>
    </w:p>
    <w:p>
      <w:pPr>
        <w:spacing w:after="0"/>
        <w:ind w:left="0"/>
        <w:jc w:val="both"/>
      </w:pPr>
      <w:r>
        <w:rPr>
          <w:rFonts w:ascii="Times New Roman"/>
          <w:b w:val="false"/>
          <w:i w:val="false"/>
          <w:color w:val="000000"/>
          <w:sz w:val="28"/>
        </w:rPr>
        <w:t>
      Орталығы: Қабланбек ауылдық округі, Қанағат ауылы, Ж.Ешов көшесі, нөмірсіз, № 7 Төлеби атындағы жалпы орта мектебінің ғимараты.</w:t>
      </w:r>
    </w:p>
    <w:p>
      <w:pPr>
        <w:spacing w:after="0"/>
        <w:ind w:left="0"/>
        <w:jc w:val="both"/>
      </w:pPr>
      <w:r>
        <w:rPr>
          <w:rFonts w:ascii="Times New Roman"/>
          <w:b w:val="false"/>
          <w:i w:val="false"/>
          <w:color w:val="000000"/>
          <w:sz w:val="28"/>
        </w:rPr>
        <w:t>
      Шекарасы: Қанағат, Жонарық ауылдары толығымен.</w:t>
      </w:r>
    </w:p>
    <w:p>
      <w:pPr>
        <w:spacing w:after="0"/>
        <w:ind w:left="0"/>
        <w:jc w:val="both"/>
      </w:pPr>
      <w:r>
        <w:rPr>
          <w:rFonts w:ascii="Times New Roman"/>
          <w:b w:val="false"/>
          <w:i w:val="false"/>
          <w:color w:val="000000"/>
          <w:sz w:val="28"/>
        </w:rPr>
        <w:t>
      № 665 сайлау учаскесі</w:t>
      </w:r>
    </w:p>
    <w:p>
      <w:pPr>
        <w:spacing w:after="0"/>
        <w:ind w:left="0"/>
        <w:jc w:val="both"/>
      </w:pPr>
      <w:r>
        <w:rPr>
          <w:rFonts w:ascii="Times New Roman"/>
          <w:b w:val="false"/>
          <w:i w:val="false"/>
          <w:color w:val="000000"/>
          <w:sz w:val="28"/>
        </w:rPr>
        <w:t>
      Орталығы: Қабланбек ауылдық округі, Сіргелі ауылы, М.Есқұлов көшесі, № 20, № 36 Қ.Тоқмұхамедов атындағы жалпы орта мектебінің ғимараты.</w:t>
      </w:r>
    </w:p>
    <w:p>
      <w:pPr>
        <w:spacing w:after="0"/>
        <w:ind w:left="0"/>
        <w:jc w:val="both"/>
      </w:pPr>
      <w:r>
        <w:rPr>
          <w:rFonts w:ascii="Times New Roman"/>
          <w:b w:val="false"/>
          <w:i w:val="false"/>
          <w:color w:val="000000"/>
          <w:sz w:val="28"/>
        </w:rPr>
        <w:t>
      Шекарасы: Сіргелі ауылы толығымен.</w:t>
      </w:r>
    </w:p>
    <w:p>
      <w:pPr>
        <w:spacing w:after="0"/>
        <w:ind w:left="0"/>
        <w:jc w:val="both"/>
      </w:pPr>
      <w:r>
        <w:rPr>
          <w:rFonts w:ascii="Times New Roman"/>
          <w:b w:val="false"/>
          <w:i w:val="false"/>
          <w:color w:val="000000"/>
          <w:sz w:val="28"/>
        </w:rPr>
        <w:t>
      № 666 сайлау учаскесі</w:t>
      </w:r>
    </w:p>
    <w:p>
      <w:pPr>
        <w:spacing w:after="0"/>
        <w:ind w:left="0"/>
        <w:jc w:val="both"/>
      </w:pPr>
      <w:r>
        <w:rPr>
          <w:rFonts w:ascii="Times New Roman"/>
          <w:b w:val="false"/>
          <w:i w:val="false"/>
          <w:color w:val="000000"/>
          <w:sz w:val="28"/>
        </w:rPr>
        <w:t>
      Орталығы: Қызылжар ауылдық округі, Қызылжар ауылы, Х.Оралов көшесі, № 128, № 82 Ж.Жабаев атындағы жалпы орта мектебінің ғимараты.</w:t>
      </w:r>
    </w:p>
    <w:p>
      <w:pPr>
        <w:spacing w:after="0"/>
        <w:ind w:left="0"/>
        <w:jc w:val="both"/>
      </w:pPr>
      <w:r>
        <w:rPr>
          <w:rFonts w:ascii="Times New Roman"/>
          <w:b w:val="false"/>
          <w:i w:val="false"/>
          <w:color w:val="000000"/>
          <w:sz w:val="28"/>
        </w:rPr>
        <w:t>
      Шекарасы: Қызылжар ауылы Сақыбек-ата, Ш.Құдайбердіұлы, Д.Қонаев, Мекенбай-ата, Т.Балабеков, А.Молдағұлова, Д.Нұрпейсова, Т.Рысқұлов, О.Есенбеков, І.Жансүгіров, А.Орақұлы, Балғабек-ата, Абдіхайым-ата, Баубақша, С.Мұқанов, Назар-ата көшелері толығымен, Ахмет би көшесі № 54-115 үйлер, Пошан Датқа көшесі № 25-195 үйлер, Х.Оралов көшесі № 113-185 үйлер.</w:t>
      </w:r>
    </w:p>
    <w:p>
      <w:pPr>
        <w:spacing w:after="0"/>
        <w:ind w:left="0"/>
        <w:jc w:val="both"/>
      </w:pPr>
      <w:r>
        <w:rPr>
          <w:rFonts w:ascii="Times New Roman"/>
          <w:b w:val="false"/>
          <w:i w:val="false"/>
          <w:color w:val="000000"/>
          <w:sz w:val="28"/>
        </w:rPr>
        <w:t>
      № 667 сайлау учаскесі</w:t>
      </w:r>
    </w:p>
    <w:p>
      <w:pPr>
        <w:spacing w:after="0"/>
        <w:ind w:left="0"/>
        <w:jc w:val="both"/>
      </w:pPr>
      <w:r>
        <w:rPr>
          <w:rFonts w:ascii="Times New Roman"/>
          <w:b w:val="false"/>
          <w:i w:val="false"/>
          <w:color w:val="000000"/>
          <w:sz w:val="28"/>
        </w:rPr>
        <w:t>
      Орталығы: Қызылжар ауылдық округі, Жаскешу ауылы, Б.Майлин көшесі, нөмірсіз, № 37 Б.Майлин атындағы жалпы орта мектебінің ғимараты.</w:t>
      </w:r>
    </w:p>
    <w:p>
      <w:pPr>
        <w:spacing w:after="0"/>
        <w:ind w:left="0"/>
        <w:jc w:val="both"/>
      </w:pPr>
      <w:r>
        <w:rPr>
          <w:rFonts w:ascii="Times New Roman"/>
          <w:b w:val="false"/>
          <w:i w:val="false"/>
          <w:color w:val="000000"/>
          <w:sz w:val="28"/>
        </w:rPr>
        <w:t>
      Шекарасы: Жаскешу ауылы толығымен.</w:t>
      </w:r>
    </w:p>
    <w:p>
      <w:pPr>
        <w:spacing w:after="0"/>
        <w:ind w:left="0"/>
        <w:jc w:val="both"/>
      </w:pPr>
      <w:r>
        <w:rPr>
          <w:rFonts w:ascii="Times New Roman"/>
          <w:b w:val="false"/>
          <w:i w:val="false"/>
          <w:color w:val="000000"/>
          <w:sz w:val="28"/>
        </w:rPr>
        <w:t>
      № 668 сайлау учаскесі</w:t>
      </w:r>
    </w:p>
    <w:p>
      <w:pPr>
        <w:spacing w:after="0"/>
        <w:ind w:left="0"/>
        <w:jc w:val="both"/>
      </w:pPr>
      <w:r>
        <w:rPr>
          <w:rFonts w:ascii="Times New Roman"/>
          <w:b w:val="false"/>
          <w:i w:val="false"/>
          <w:color w:val="000000"/>
          <w:sz w:val="28"/>
        </w:rPr>
        <w:t>
      Орталығы: Жібек жолы ауылдық округі, Жібек жолы ауылы, К.Умаров көшесі, нөмірсіз, № 58 Ә.Марғұлан атындағы жалпы орта мектебінің ғимараты.</w:t>
      </w:r>
    </w:p>
    <w:p>
      <w:pPr>
        <w:spacing w:after="0"/>
        <w:ind w:left="0"/>
        <w:jc w:val="both"/>
      </w:pPr>
      <w:r>
        <w:rPr>
          <w:rFonts w:ascii="Times New Roman"/>
          <w:b w:val="false"/>
          <w:i w:val="false"/>
          <w:color w:val="000000"/>
          <w:sz w:val="28"/>
        </w:rPr>
        <w:t>
      Шекарасы: Жібек жолы ауылы Жетіасыл, Базар жырау, Е.Бекмырзаев, Амангелді, Е.Досанов, Сарыдала, Т.Иристанов, Өзбек, И.Қарақұлов, Достық, Ұлан көшелері толығымен, А.Ақбердиев көшесі № 14-а, 20, 24, 28, 30а, 32, 49 үйлер.</w:t>
      </w:r>
    </w:p>
    <w:p>
      <w:pPr>
        <w:spacing w:after="0"/>
        <w:ind w:left="0"/>
        <w:jc w:val="both"/>
      </w:pPr>
      <w:r>
        <w:rPr>
          <w:rFonts w:ascii="Times New Roman"/>
          <w:b w:val="false"/>
          <w:i w:val="false"/>
          <w:color w:val="000000"/>
          <w:sz w:val="28"/>
        </w:rPr>
        <w:t>
      № 669 сайлау учаскесі</w:t>
      </w:r>
    </w:p>
    <w:p>
      <w:pPr>
        <w:spacing w:after="0"/>
        <w:ind w:left="0"/>
        <w:jc w:val="both"/>
      </w:pPr>
      <w:r>
        <w:rPr>
          <w:rFonts w:ascii="Times New Roman"/>
          <w:b w:val="false"/>
          <w:i w:val="false"/>
          <w:color w:val="000000"/>
          <w:sz w:val="28"/>
        </w:rPr>
        <w:t>
      Орталығы: Жібек жолы ауылдық округі, Жібек жолы ауылы, О.Кемпреков көшесі, нөмірсіз, № 20 Амангелді атындағы жалпы орта мектебінің ғимараты.</w:t>
      </w:r>
    </w:p>
    <w:p>
      <w:pPr>
        <w:spacing w:after="0"/>
        <w:ind w:left="0"/>
        <w:jc w:val="both"/>
      </w:pPr>
      <w:r>
        <w:rPr>
          <w:rFonts w:ascii="Times New Roman"/>
          <w:b w:val="false"/>
          <w:i w:val="false"/>
          <w:color w:val="000000"/>
          <w:sz w:val="28"/>
        </w:rPr>
        <w:t>
      Шекарасы: Жібек жолы ауылы К.Омаров, А.Өкшебаев, Жаңақұрылыс, И.Бабакулов, Бейбітшілік, М.Қалдыбаев, О.Кемпреков, С.Мауленов, Д.Қонаев, Абай, Жастар көшелері толығымен, А.Ақбердиев көшесі № 5, 15, 19, 21, 41, 61 үйлер.</w:t>
      </w:r>
    </w:p>
    <w:p>
      <w:pPr>
        <w:spacing w:after="0"/>
        <w:ind w:left="0"/>
        <w:jc w:val="both"/>
      </w:pPr>
      <w:r>
        <w:rPr>
          <w:rFonts w:ascii="Times New Roman"/>
          <w:b w:val="false"/>
          <w:i w:val="false"/>
          <w:color w:val="000000"/>
          <w:sz w:val="28"/>
        </w:rPr>
        <w:t>
      № 670 сайлау учаскесі</w:t>
      </w:r>
    </w:p>
    <w:p>
      <w:pPr>
        <w:spacing w:after="0"/>
        <w:ind w:left="0"/>
        <w:jc w:val="both"/>
      </w:pPr>
      <w:r>
        <w:rPr>
          <w:rFonts w:ascii="Times New Roman"/>
          <w:b w:val="false"/>
          <w:i w:val="false"/>
          <w:color w:val="000000"/>
          <w:sz w:val="28"/>
        </w:rPr>
        <w:t>
      Орталығы: Жібек жолы ауылдық округі, Зортөбе ауылы, Қожахан көшесі, нөмірсіз, № 18 Абай атындағы жалпы орта мектебінің ғимараты.</w:t>
      </w:r>
    </w:p>
    <w:p>
      <w:pPr>
        <w:spacing w:after="0"/>
        <w:ind w:left="0"/>
        <w:jc w:val="both"/>
      </w:pPr>
      <w:r>
        <w:rPr>
          <w:rFonts w:ascii="Times New Roman"/>
          <w:b w:val="false"/>
          <w:i w:val="false"/>
          <w:color w:val="000000"/>
          <w:sz w:val="28"/>
        </w:rPr>
        <w:t>
      Шекарасы: Зортөбе ауылы толығымен.</w:t>
      </w:r>
    </w:p>
    <w:p>
      <w:pPr>
        <w:spacing w:after="0"/>
        <w:ind w:left="0"/>
        <w:jc w:val="both"/>
      </w:pPr>
      <w:r>
        <w:rPr>
          <w:rFonts w:ascii="Times New Roman"/>
          <w:b w:val="false"/>
          <w:i w:val="false"/>
          <w:color w:val="000000"/>
          <w:sz w:val="28"/>
        </w:rPr>
        <w:t>
      № 671 сайлау учаскесі</w:t>
      </w:r>
    </w:p>
    <w:p>
      <w:pPr>
        <w:spacing w:after="0"/>
        <w:ind w:left="0"/>
        <w:jc w:val="both"/>
      </w:pPr>
      <w:r>
        <w:rPr>
          <w:rFonts w:ascii="Times New Roman"/>
          <w:b w:val="false"/>
          <w:i w:val="false"/>
          <w:color w:val="000000"/>
          <w:sz w:val="28"/>
        </w:rPr>
        <w:t>
      Орталығы: Жібек жолы ауылдық округі, Жаңақұрылыс ауылы, Т.Ботабеков, көшесі, № 7, № 24 Ж.Сүлейменов атындағы жалпы орта мектебінің ғимараты.</w:t>
      </w:r>
    </w:p>
    <w:p>
      <w:pPr>
        <w:spacing w:after="0"/>
        <w:ind w:left="0"/>
        <w:jc w:val="both"/>
      </w:pPr>
      <w:r>
        <w:rPr>
          <w:rFonts w:ascii="Times New Roman"/>
          <w:b w:val="false"/>
          <w:i w:val="false"/>
          <w:color w:val="000000"/>
          <w:sz w:val="28"/>
        </w:rPr>
        <w:t>
      Шекарасы: Жаңақұрылыс, Қарабау ауылдары толығымен.</w:t>
      </w:r>
    </w:p>
    <w:p>
      <w:pPr>
        <w:spacing w:after="0"/>
        <w:ind w:left="0"/>
        <w:jc w:val="both"/>
      </w:pPr>
      <w:r>
        <w:rPr>
          <w:rFonts w:ascii="Times New Roman"/>
          <w:b w:val="false"/>
          <w:i w:val="false"/>
          <w:color w:val="000000"/>
          <w:sz w:val="28"/>
        </w:rPr>
        <w:t>
      № 672 сайлау учаскесі</w:t>
      </w:r>
    </w:p>
    <w:p>
      <w:pPr>
        <w:spacing w:after="0"/>
        <w:ind w:left="0"/>
        <w:jc w:val="both"/>
      </w:pPr>
      <w:r>
        <w:rPr>
          <w:rFonts w:ascii="Times New Roman"/>
          <w:b w:val="false"/>
          <w:i w:val="false"/>
          <w:color w:val="000000"/>
          <w:sz w:val="28"/>
        </w:rPr>
        <w:t>
      Орталығы: Жібек жолы ауылдық округі, Жаңа тұрмыс ауылы, № 53 М.Ғабдуллин атындағы жалпы орта мектебінің ғимараты.</w:t>
      </w:r>
    </w:p>
    <w:p>
      <w:pPr>
        <w:spacing w:after="0"/>
        <w:ind w:left="0"/>
        <w:jc w:val="both"/>
      </w:pPr>
      <w:r>
        <w:rPr>
          <w:rFonts w:ascii="Times New Roman"/>
          <w:b w:val="false"/>
          <w:i w:val="false"/>
          <w:color w:val="000000"/>
          <w:sz w:val="28"/>
        </w:rPr>
        <w:t>
      Шекарасы: Жаңа тұрмыс ауылы толығымен.</w:t>
      </w:r>
    </w:p>
    <w:p>
      <w:pPr>
        <w:spacing w:after="0"/>
        <w:ind w:left="0"/>
        <w:jc w:val="both"/>
      </w:pPr>
      <w:r>
        <w:rPr>
          <w:rFonts w:ascii="Times New Roman"/>
          <w:b w:val="false"/>
          <w:i w:val="false"/>
          <w:color w:val="000000"/>
          <w:sz w:val="28"/>
        </w:rPr>
        <w:t>
      № 673 сайлау учаскесі</w:t>
      </w:r>
    </w:p>
    <w:p>
      <w:pPr>
        <w:spacing w:after="0"/>
        <w:ind w:left="0"/>
        <w:jc w:val="both"/>
      </w:pPr>
      <w:r>
        <w:rPr>
          <w:rFonts w:ascii="Times New Roman"/>
          <w:b w:val="false"/>
          <w:i w:val="false"/>
          <w:color w:val="000000"/>
          <w:sz w:val="28"/>
        </w:rPr>
        <w:t>
      Орталығы: Жібек жолы ауылдық округі, Дихан баба ауылы, Е.Бектұрғанов көшесі № 27, № 17 Ы.Алтынсарин атындағы жалпы орта мектебінің ғимараты.</w:t>
      </w:r>
    </w:p>
    <w:p>
      <w:pPr>
        <w:spacing w:after="0"/>
        <w:ind w:left="0"/>
        <w:jc w:val="both"/>
      </w:pPr>
      <w:r>
        <w:rPr>
          <w:rFonts w:ascii="Times New Roman"/>
          <w:b w:val="false"/>
          <w:i w:val="false"/>
          <w:color w:val="000000"/>
          <w:sz w:val="28"/>
        </w:rPr>
        <w:t>
      Шекарасы: Дихан баба ауылы толығымен, Жібек жолы ауылы Шұғыла, А.Ерназаров көшелері толығымен, "МТФ" учаскесі толығымен.</w:t>
      </w:r>
    </w:p>
    <w:p>
      <w:pPr>
        <w:spacing w:after="0"/>
        <w:ind w:left="0"/>
        <w:jc w:val="both"/>
      </w:pPr>
      <w:r>
        <w:rPr>
          <w:rFonts w:ascii="Times New Roman"/>
          <w:b w:val="false"/>
          <w:i w:val="false"/>
          <w:color w:val="000000"/>
          <w:sz w:val="28"/>
        </w:rPr>
        <w:t>
      № 674 сайлау учаскесі</w:t>
      </w:r>
    </w:p>
    <w:p>
      <w:pPr>
        <w:spacing w:after="0"/>
        <w:ind w:left="0"/>
        <w:jc w:val="both"/>
      </w:pPr>
      <w:r>
        <w:rPr>
          <w:rFonts w:ascii="Times New Roman"/>
          <w:b w:val="false"/>
          <w:i w:val="false"/>
          <w:color w:val="000000"/>
          <w:sz w:val="28"/>
        </w:rPr>
        <w:t>
      Орталығы: Жібек жолы ауылдық округі, Сарқырама ауылы, Төлеби көшесі, нөмірсіз № 51 Т.Рысқұлов атындағы жалпы орта мектебінің ғимараты.</w:t>
      </w:r>
    </w:p>
    <w:p>
      <w:pPr>
        <w:spacing w:after="0"/>
        <w:ind w:left="0"/>
        <w:jc w:val="both"/>
      </w:pPr>
      <w:r>
        <w:rPr>
          <w:rFonts w:ascii="Times New Roman"/>
          <w:b w:val="false"/>
          <w:i w:val="false"/>
          <w:color w:val="000000"/>
          <w:sz w:val="28"/>
        </w:rPr>
        <w:t>
      Шекарасы: Сарқырама ауылы толығымен.</w:t>
      </w:r>
    </w:p>
    <w:p>
      <w:pPr>
        <w:spacing w:after="0"/>
        <w:ind w:left="0"/>
        <w:jc w:val="both"/>
      </w:pPr>
      <w:r>
        <w:rPr>
          <w:rFonts w:ascii="Times New Roman"/>
          <w:b w:val="false"/>
          <w:i w:val="false"/>
          <w:color w:val="000000"/>
          <w:sz w:val="28"/>
        </w:rPr>
        <w:t>
      № 675 сайлау учаскесі</w:t>
      </w:r>
    </w:p>
    <w:p>
      <w:pPr>
        <w:spacing w:after="0"/>
        <w:ind w:left="0"/>
        <w:jc w:val="both"/>
      </w:pPr>
      <w:r>
        <w:rPr>
          <w:rFonts w:ascii="Times New Roman"/>
          <w:b w:val="false"/>
          <w:i w:val="false"/>
          <w:color w:val="000000"/>
          <w:sz w:val="28"/>
        </w:rPr>
        <w:t>
      Орталығы: Сарыағаш қаласы, Әйтеке би көшесі, № 159, № 12 колледжінің ғимараты.</w:t>
      </w:r>
    </w:p>
    <w:p>
      <w:pPr>
        <w:spacing w:after="0"/>
        <w:ind w:left="0"/>
        <w:jc w:val="both"/>
      </w:pPr>
      <w:r>
        <w:rPr>
          <w:rFonts w:ascii="Times New Roman"/>
          <w:b w:val="false"/>
          <w:i w:val="false"/>
          <w:color w:val="000000"/>
          <w:sz w:val="28"/>
        </w:rPr>
        <w:t>
      Шекарасы: А.Асаубаев көшесі № 1-24 үйлер, А.Бектұрсынов, 9-мамыр, Жаңа-тұрмыс, Жеңістің 45 жылдығы, Ы.Шымкентбаев, Оразалы ата, Ю.Гагарин, М.Қалжігітов, Қ.Дүйсебаев, М.Шоқай, А.Бөкейхан, Б.Қасымбеков, Қ.Сандыбаев, Өркениет, Достар, Келешек, Астана, Тәуелсіздіктің 20 жылдығы, Т.Оспанов, Телемунара көшелері толығымен, Б.Қасымбеков көшесі №3, 4 көп қабатты үйлер.</w:t>
      </w:r>
    </w:p>
    <w:p>
      <w:pPr>
        <w:spacing w:after="0"/>
        <w:ind w:left="0"/>
        <w:jc w:val="both"/>
      </w:pPr>
      <w:r>
        <w:rPr>
          <w:rFonts w:ascii="Times New Roman"/>
          <w:b w:val="false"/>
          <w:i w:val="false"/>
          <w:color w:val="000000"/>
          <w:sz w:val="28"/>
        </w:rPr>
        <w:t>
      № 676 сайлау учаскесі</w:t>
      </w:r>
    </w:p>
    <w:p>
      <w:pPr>
        <w:spacing w:after="0"/>
        <w:ind w:left="0"/>
        <w:jc w:val="both"/>
      </w:pPr>
      <w:r>
        <w:rPr>
          <w:rFonts w:ascii="Times New Roman"/>
          <w:b w:val="false"/>
          <w:i w:val="false"/>
          <w:color w:val="000000"/>
          <w:sz w:val="28"/>
        </w:rPr>
        <w:t>
      Орталығы: Сарыағаш қаласы, Т.Тұрсынқұлов көшесі, № 43, № 2 А.Сүлейменов атындағы жалпы орта мектебінің ғимараты.</w:t>
      </w:r>
    </w:p>
    <w:p>
      <w:pPr>
        <w:spacing w:after="0"/>
        <w:ind w:left="0"/>
        <w:jc w:val="both"/>
      </w:pPr>
      <w:r>
        <w:rPr>
          <w:rFonts w:ascii="Times New Roman"/>
          <w:b w:val="false"/>
          <w:i w:val="false"/>
          <w:color w:val="000000"/>
          <w:sz w:val="28"/>
        </w:rPr>
        <w:t>
      Шекарасы: Т.Тұрсынқұлов көшесі тақ санмен белгіленген №1-51 үйлер, Б.Оспанов, Ә.Жангельдин, Қ.Сәтпаев, Е.Құлтаев, Ш.Уалиханов, Амангелді, М.Алишев, А.Шарипов, К.Сапарбаев, Н.Абдиров, С.Әлімбаев, Қ.Шоланбаев, Б.Момышұлы, Б.Қайсарбеков, М.Пердебеков, М.Шораұлы, Исаұлы Құрал көшелері толығымен, С.Исмаилов көшесі тақ санмен белгіленген № 93-137 үйлер және жұп санмен белгіленген № 122-162 үйлер.</w:t>
      </w:r>
    </w:p>
    <w:p>
      <w:pPr>
        <w:spacing w:after="0"/>
        <w:ind w:left="0"/>
        <w:jc w:val="both"/>
      </w:pPr>
      <w:r>
        <w:rPr>
          <w:rFonts w:ascii="Times New Roman"/>
          <w:b w:val="false"/>
          <w:i w:val="false"/>
          <w:color w:val="000000"/>
          <w:sz w:val="28"/>
        </w:rPr>
        <w:t>
      № 677 сайлау учаскесі</w:t>
      </w:r>
    </w:p>
    <w:p>
      <w:pPr>
        <w:spacing w:after="0"/>
        <w:ind w:left="0"/>
        <w:jc w:val="both"/>
      </w:pPr>
      <w:r>
        <w:rPr>
          <w:rFonts w:ascii="Times New Roman"/>
          <w:b w:val="false"/>
          <w:i w:val="false"/>
          <w:color w:val="000000"/>
          <w:sz w:val="28"/>
        </w:rPr>
        <w:t>
      Орталығы: Сарыағаш қаласы, С.Исмаилов көшесі, № 122, № 1 М.Әуезов атындағы мектеп-гимназиясының ғимараты.</w:t>
      </w:r>
    </w:p>
    <w:p>
      <w:pPr>
        <w:spacing w:after="0"/>
        <w:ind w:left="0"/>
        <w:jc w:val="both"/>
      </w:pPr>
      <w:r>
        <w:rPr>
          <w:rFonts w:ascii="Times New Roman"/>
          <w:b w:val="false"/>
          <w:i w:val="false"/>
          <w:color w:val="000000"/>
          <w:sz w:val="28"/>
        </w:rPr>
        <w:t>
      Шекарасы: Әйтеке би көшесі № 1-161 үйлер, С.Исмаилов көшесі тақ санмен белгіленген № 85-91 үйлер және жұп санмен белгіленген 106-120 үйлер, Б.Ермеков көшесі № 46-154 үйлер, Алматы көшесі № 21-60 үйлер, А.Абдыхалыков көшесі № 31-81 үйлер, Қ.Тасбалтаев, Бостандық, М.Шымкентбайұлы, Төле би, Алтай, Қ.Бегімқұлов, І.Ахметов, Абай, Кескен, А.Архабаев, Қазына, А.Ақжолов, Береке, Шапағат, Алтынтөбе, Көктем, Б.Мекенбаев, М.Рүстемов, Х.Саудашұлы, М.Өскенов, Т.Көкебаев көшелері толығымен, "СТОВАЗ" учаскесі толығымен.</w:t>
      </w:r>
    </w:p>
    <w:p>
      <w:pPr>
        <w:spacing w:after="0"/>
        <w:ind w:left="0"/>
        <w:jc w:val="both"/>
      </w:pPr>
      <w:r>
        <w:rPr>
          <w:rFonts w:ascii="Times New Roman"/>
          <w:b w:val="false"/>
          <w:i w:val="false"/>
          <w:color w:val="000000"/>
          <w:sz w:val="28"/>
        </w:rPr>
        <w:t>
      № 678 сайлау учаскесі</w:t>
      </w:r>
    </w:p>
    <w:p>
      <w:pPr>
        <w:spacing w:after="0"/>
        <w:ind w:left="0"/>
        <w:jc w:val="both"/>
      </w:pPr>
      <w:r>
        <w:rPr>
          <w:rFonts w:ascii="Times New Roman"/>
          <w:b w:val="false"/>
          <w:i w:val="false"/>
          <w:color w:val="000000"/>
          <w:sz w:val="28"/>
        </w:rPr>
        <w:t>
      Орталығы: Сарыағаш қаласы, С.Исмаилов көшесі, 63, № 3 М.Ломоносов атындағы жалпы орта мектебінің ғимараты.</w:t>
      </w:r>
    </w:p>
    <w:p>
      <w:pPr>
        <w:spacing w:after="0"/>
        <w:ind w:left="0"/>
        <w:jc w:val="both"/>
      </w:pPr>
      <w:r>
        <w:rPr>
          <w:rFonts w:ascii="Times New Roman"/>
          <w:b w:val="false"/>
          <w:i w:val="false"/>
          <w:color w:val="000000"/>
          <w:sz w:val="28"/>
        </w:rPr>
        <w:t>
      Шекарасы: Т.Уманов, Түркістан, Жамбыл, Ө.Көпжасаров, Бірлік, Ә.Омаров, А.Аралбеков, Х.Жусипов, Қазыбек би, Әбдіұлы Сапарбай, Нұр-Отан көшелері толығымен, С.Исмаилов көшесі тақ санмен белгіленген № 1-83 үйлер және жұп санмен белгіленген № 2-104 үйлер, А.Абдыхалыков көшесі № 1-30 үйлер, Алматы көшесі № 1-20 үйлер, Б.Ермеков көшесі № 1-45 үйлер, Майлықожа көшесі № 8а, 8б, 9, 11а, 11/1, 11/2, 15/1, 15/2, 15/3, 15/4, 15а, 21, 23а, 23/1-23/4, 25/1-25/4, 27/1, 27/2 үйлер, С.Дүйсебайұлы көшесі жұп санмен белгіленген № 2-30 үйлер.</w:t>
      </w:r>
    </w:p>
    <w:p>
      <w:pPr>
        <w:spacing w:after="0"/>
        <w:ind w:left="0"/>
        <w:jc w:val="both"/>
      </w:pPr>
      <w:r>
        <w:rPr>
          <w:rFonts w:ascii="Times New Roman"/>
          <w:b w:val="false"/>
          <w:i w:val="false"/>
          <w:color w:val="000000"/>
          <w:sz w:val="28"/>
        </w:rPr>
        <w:t>
      № 679 сайлау учаскесі</w:t>
      </w:r>
    </w:p>
    <w:p>
      <w:pPr>
        <w:spacing w:after="0"/>
        <w:ind w:left="0"/>
        <w:jc w:val="both"/>
      </w:pPr>
      <w:r>
        <w:rPr>
          <w:rFonts w:ascii="Times New Roman"/>
          <w:b w:val="false"/>
          <w:i w:val="false"/>
          <w:color w:val="000000"/>
          <w:sz w:val="28"/>
        </w:rPr>
        <w:t>
      Орталығы: Сарыағаш қаласы, Майлықожа көшесі, № 127, № 6 Ж.Аймауытов атындағы жалпы орта мектебінің ғимараты.</w:t>
      </w:r>
    </w:p>
    <w:p>
      <w:pPr>
        <w:spacing w:after="0"/>
        <w:ind w:left="0"/>
        <w:jc w:val="both"/>
      </w:pPr>
      <w:r>
        <w:rPr>
          <w:rFonts w:ascii="Times New Roman"/>
          <w:b w:val="false"/>
          <w:i w:val="false"/>
          <w:color w:val="000000"/>
          <w:sz w:val="28"/>
        </w:rPr>
        <w:t>
      Шекарасы: Сарыарқа, П.Елібай, Т.Диханбаев, Келес, Т.Үкібаев, Халықтар достығы, С.Мұханов, Ғ.Мұратбаев, 1-мамыр, М.Әуезов, Т.Тоқтаров көшелері толығымен, Майлықожа көшесі № 1, 2, 3, 4, 5, 6, 7, 8, 9, 10, 11, 12-14, 15, 16-20, 22-27, 28-34 үйлер, С.Дүйсебайұлы көшесі тақ санмен белгіленген № 1-29 үйлер.</w:t>
      </w:r>
    </w:p>
    <w:p>
      <w:pPr>
        <w:spacing w:after="0"/>
        <w:ind w:left="0"/>
        <w:jc w:val="both"/>
      </w:pPr>
      <w:r>
        <w:rPr>
          <w:rFonts w:ascii="Times New Roman"/>
          <w:b w:val="false"/>
          <w:i w:val="false"/>
          <w:color w:val="000000"/>
          <w:sz w:val="28"/>
        </w:rPr>
        <w:t>
      № 680 сайлау учаскесі</w:t>
      </w:r>
    </w:p>
    <w:p>
      <w:pPr>
        <w:spacing w:after="0"/>
        <w:ind w:left="0"/>
        <w:jc w:val="both"/>
      </w:pPr>
      <w:r>
        <w:rPr>
          <w:rFonts w:ascii="Times New Roman"/>
          <w:b w:val="false"/>
          <w:i w:val="false"/>
          <w:color w:val="000000"/>
          <w:sz w:val="28"/>
        </w:rPr>
        <w:t>
      Орталығы: Сарыағаш қаласы, Майлықожа көшесі, № 131, № 71 жалпы орта мектебінің ғимараты.</w:t>
      </w:r>
    </w:p>
    <w:p>
      <w:pPr>
        <w:spacing w:after="0"/>
        <w:ind w:left="0"/>
        <w:jc w:val="both"/>
      </w:pPr>
      <w:r>
        <w:rPr>
          <w:rFonts w:ascii="Times New Roman"/>
          <w:b w:val="false"/>
          <w:i w:val="false"/>
          <w:color w:val="000000"/>
          <w:sz w:val="28"/>
        </w:rPr>
        <w:t>
      Шекарасы: Т.Қасымбеков, Нұрлы жол, С.Сейфуллин, М.Маметова, Т.Ерназаров, Ы.Алтынсарин, Байқоңыр, Сұңқар, Ә.Молдағулова көшелері толығымен, Майлықожа көшесі № 35-77/4 үйлер, С.Дүйсебайұлы көшесі № 31-127 үйлер.</w:t>
      </w:r>
    </w:p>
    <w:p>
      <w:pPr>
        <w:spacing w:after="0"/>
        <w:ind w:left="0"/>
        <w:jc w:val="both"/>
      </w:pPr>
      <w:r>
        <w:rPr>
          <w:rFonts w:ascii="Times New Roman"/>
          <w:b w:val="false"/>
          <w:i w:val="false"/>
          <w:color w:val="000000"/>
          <w:sz w:val="28"/>
        </w:rPr>
        <w:t>
      № 681 сайлау учаскесі</w:t>
      </w:r>
    </w:p>
    <w:p>
      <w:pPr>
        <w:spacing w:after="0"/>
        <w:ind w:left="0"/>
        <w:jc w:val="both"/>
      </w:pPr>
      <w:r>
        <w:rPr>
          <w:rFonts w:ascii="Times New Roman"/>
          <w:b w:val="false"/>
          <w:i w:val="false"/>
          <w:color w:val="000000"/>
          <w:sz w:val="28"/>
        </w:rPr>
        <w:t>
      Орталығы: Сарыағаш қаласы, С.Исмаилов көшесі, № 291, Қапланбек гуманитарлық- агроэкономикалық колледжінің ғимараты.</w:t>
      </w:r>
    </w:p>
    <w:p>
      <w:pPr>
        <w:spacing w:after="0"/>
        <w:ind w:left="0"/>
        <w:jc w:val="both"/>
      </w:pPr>
      <w:r>
        <w:rPr>
          <w:rFonts w:ascii="Times New Roman"/>
          <w:b w:val="false"/>
          <w:i w:val="false"/>
          <w:color w:val="000000"/>
          <w:sz w:val="28"/>
        </w:rPr>
        <w:t>
      Шекарасы: Бұхарбай ата, Малдыбек ата, Қабланбек, Р.Мусин, Т.Өтебаев, А.Тоқаев, Т.Аубакиров, І.Есенберлин, Байбосын ата, Т.Қабылов, Бәйтерек, Қ.Қалаубаев, Арыстанбаб, А.Қалыбайұлы, Ештай Ақай, Ысқақов Көшербай, Н.Ысқақов, Тараз, Барыс, М.Окороков, С.Рахимов, Болашақ, Қ.Нысанұлы, С.Талипов көшелері толығымен, Шәмші гүлзары толығымен, "МТФ" учаскесі толығымен.</w:t>
      </w:r>
    </w:p>
    <w:p>
      <w:pPr>
        <w:spacing w:after="0"/>
        <w:ind w:left="0"/>
        <w:jc w:val="both"/>
      </w:pPr>
      <w:r>
        <w:rPr>
          <w:rFonts w:ascii="Times New Roman"/>
          <w:b w:val="false"/>
          <w:i w:val="false"/>
          <w:color w:val="000000"/>
          <w:sz w:val="28"/>
        </w:rPr>
        <w:t>
      № 682 сайлау учаскесі</w:t>
      </w:r>
    </w:p>
    <w:p>
      <w:pPr>
        <w:spacing w:after="0"/>
        <w:ind w:left="0"/>
        <w:jc w:val="both"/>
      </w:pPr>
      <w:r>
        <w:rPr>
          <w:rFonts w:ascii="Times New Roman"/>
          <w:b w:val="false"/>
          <w:i w:val="false"/>
          <w:color w:val="000000"/>
          <w:sz w:val="28"/>
        </w:rPr>
        <w:t>
      Орталығы: Сарыағаш қаласы, С.Исмаилов көшесі, № 274, Сарыағаш аудандық орталық ауруханасының ғимараты.</w:t>
      </w:r>
    </w:p>
    <w:p>
      <w:pPr>
        <w:spacing w:after="0"/>
        <w:ind w:left="0"/>
        <w:jc w:val="both"/>
      </w:pPr>
      <w:r>
        <w:rPr>
          <w:rFonts w:ascii="Times New Roman"/>
          <w:b w:val="false"/>
          <w:i w:val="false"/>
          <w:color w:val="000000"/>
          <w:sz w:val="28"/>
        </w:rPr>
        <w:t>
      Шекарасы: Сарыағаш аудандық орталық аурухананың аумағы.</w:t>
      </w:r>
    </w:p>
    <w:p>
      <w:pPr>
        <w:spacing w:after="0"/>
        <w:ind w:left="0"/>
        <w:jc w:val="both"/>
      </w:pPr>
      <w:r>
        <w:rPr>
          <w:rFonts w:ascii="Times New Roman"/>
          <w:b w:val="false"/>
          <w:i w:val="false"/>
          <w:color w:val="000000"/>
          <w:sz w:val="28"/>
        </w:rPr>
        <w:t>
      № 683 сайлау учаскесі</w:t>
      </w:r>
    </w:p>
    <w:p>
      <w:pPr>
        <w:spacing w:after="0"/>
        <w:ind w:left="0"/>
        <w:jc w:val="both"/>
      </w:pPr>
      <w:r>
        <w:rPr>
          <w:rFonts w:ascii="Times New Roman"/>
          <w:b w:val="false"/>
          <w:i w:val="false"/>
          <w:color w:val="000000"/>
          <w:sz w:val="28"/>
        </w:rPr>
        <w:t>
      Орталығы: Сарыағаш қаласы, Қ.Сәтбаев көшесі, № 23, № 10 Қ.Сәтбаев атындағы мектеп-гимназия интернатының ғимараты.</w:t>
      </w:r>
    </w:p>
    <w:p>
      <w:pPr>
        <w:spacing w:after="0"/>
        <w:ind w:left="0"/>
        <w:jc w:val="both"/>
      </w:pPr>
      <w:r>
        <w:rPr>
          <w:rFonts w:ascii="Times New Roman"/>
          <w:b w:val="false"/>
          <w:i w:val="false"/>
          <w:color w:val="000000"/>
          <w:sz w:val="28"/>
        </w:rPr>
        <w:t>
      Шекарасы: А.Сүлейменов, О.Жолдасбеков, А.Тоқманбетов, ҚазССР-дің 40 жылдығы, Т.Намазбаев, Т.Сманова, Ж.Тағаев, А.Омаров, А.Шылғаубаев көшелері толығымен, Т.Тұрсынқұлов көшесі жұп санмен белгіленген № 2-42 үйлер, С.Исмаилов көшесі № 139-273 үйлер.</w:t>
      </w:r>
    </w:p>
    <w:p>
      <w:pPr>
        <w:spacing w:after="0"/>
        <w:ind w:left="0"/>
        <w:jc w:val="both"/>
      </w:pPr>
      <w:r>
        <w:rPr>
          <w:rFonts w:ascii="Times New Roman"/>
          <w:b w:val="false"/>
          <w:i w:val="false"/>
          <w:color w:val="000000"/>
          <w:sz w:val="28"/>
        </w:rPr>
        <w:t>
      № 684 сайлау учаскесі</w:t>
      </w:r>
    </w:p>
    <w:p>
      <w:pPr>
        <w:spacing w:after="0"/>
        <w:ind w:left="0"/>
        <w:jc w:val="both"/>
      </w:pPr>
      <w:r>
        <w:rPr>
          <w:rFonts w:ascii="Times New Roman"/>
          <w:b w:val="false"/>
          <w:i w:val="false"/>
          <w:color w:val="000000"/>
          <w:sz w:val="28"/>
        </w:rPr>
        <w:t>
      Орталығы: Құркелес ауылдық округі, Дархан ауылы, Ә.Мұса көшесі, № 23, № 33 Б.Момышұлы атындағы жалпы орта мектебінің ғимараты.</w:t>
      </w:r>
    </w:p>
    <w:p>
      <w:pPr>
        <w:spacing w:after="0"/>
        <w:ind w:left="0"/>
        <w:jc w:val="both"/>
      </w:pPr>
      <w:r>
        <w:rPr>
          <w:rFonts w:ascii="Times New Roman"/>
          <w:b w:val="false"/>
          <w:i w:val="false"/>
          <w:color w:val="000000"/>
          <w:sz w:val="28"/>
        </w:rPr>
        <w:t>
      Шекарасы: Дархан, Береке ауылдары толығымен.</w:t>
      </w:r>
    </w:p>
    <w:p>
      <w:pPr>
        <w:spacing w:after="0"/>
        <w:ind w:left="0"/>
        <w:jc w:val="both"/>
      </w:pPr>
      <w:r>
        <w:rPr>
          <w:rFonts w:ascii="Times New Roman"/>
          <w:b w:val="false"/>
          <w:i w:val="false"/>
          <w:color w:val="000000"/>
          <w:sz w:val="28"/>
        </w:rPr>
        <w:t>
      № 685 сайлау учаскесі</w:t>
      </w:r>
    </w:p>
    <w:p>
      <w:pPr>
        <w:spacing w:after="0"/>
        <w:ind w:left="0"/>
        <w:jc w:val="both"/>
      </w:pPr>
      <w:r>
        <w:rPr>
          <w:rFonts w:ascii="Times New Roman"/>
          <w:b w:val="false"/>
          <w:i w:val="false"/>
          <w:color w:val="000000"/>
          <w:sz w:val="28"/>
        </w:rPr>
        <w:t>
      Орталығы: Құркелес ауылдық округі, Еңкес ауылы, Т.Рысқұлов көшесі, № 55, № 21 Яссауи атындағы жалпы орта мектебінің ғимараты.</w:t>
      </w:r>
    </w:p>
    <w:p>
      <w:pPr>
        <w:spacing w:after="0"/>
        <w:ind w:left="0"/>
        <w:jc w:val="both"/>
      </w:pPr>
      <w:r>
        <w:rPr>
          <w:rFonts w:ascii="Times New Roman"/>
          <w:b w:val="false"/>
          <w:i w:val="false"/>
          <w:color w:val="000000"/>
          <w:sz w:val="28"/>
        </w:rPr>
        <w:t>
      Шекарасы: Еңкес, Құлтума ауылдары толығымен.</w:t>
      </w:r>
    </w:p>
    <w:p>
      <w:pPr>
        <w:spacing w:after="0"/>
        <w:ind w:left="0"/>
        <w:jc w:val="both"/>
      </w:pPr>
      <w:r>
        <w:rPr>
          <w:rFonts w:ascii="Times New Roman"/>
          <w:b w:val="false"/>
          <w:i w:val="false"/>
          <w:color w:val="000000"/>
          <w:sz w:val="28"/>
        </w:rPr>
        <w:t>
      № 686 сайлау учаскесі</w:t>
      </w:r>
    </w:p>
    <w:p>
      <w:pPr>
        <w:spacing w:after="0"/>
        <w:ind w:left="0"/>
        <w:jc w:val="both"/>
      </w:pPr>
      <w:r>
        <w:rPr>
          <w:rFonts w:ascii="Times New Roman"/>
          <w:b w:val="false"/>
          <w:i w:val="false"/>
          <w:color w:val="000000"/>
          <w:sz w:val="28"/>
        </w:rPr>
        <w:t>
      Орталығы: Құркелес ауылдық округі, Ақниет ауылы, Қажымұқан көшесі, № 25-а, № 27 Шәкәрім атындағы жалпы орта мектебінің ғимараты.</w:t>
      </w:r>
    </w:p>
    <w:p>
      <w:pPr>
        <w:spacing w:after="0"/>
        <w:ind w:left="0"/>
        <w:jc w:val="both"/>
      </w:pPr>
      <w:r>
        <w:rPr>
          <w:rFonts w:ascii="Times New Roman"/>
          <w:b w:val="false"/>
          <w:i w:val="false"/>
          <w:color w:val="000000"/>
          <w:sz w:val="28"/>
        </w:rPr>
        <w:t>
      Шекарасы: Ақниет, Бесқұдық, Келес ауылдары толығымен.</w:t>
      </w:r>
    </w:p>
    <w:p>
      <w:pPr>
        <w:spacing w:after="0"/>
        <w:ind w:left="0"/>
        <w:jc w:val="both"/>
      </w:pPr>
      <w:r>
        <w:rPr>
          <w:rFonts w:ascii="Times New Roman"/>
          <w:b w:val="false"/>
          <w:i w:val="false"/>
          <w:color w:val="000000"/>
          <w:sz w:val="28"/>
        </w:rPr>
        <w:t>
      № 687 сайлау учаскесі</w:t>
      </w:r>
    </w:p>
    <w:p>
      <w:pPr>
        <w:spacing w:after="0"/>
        <w:ind w:left="0"/>
        <w:jc w:val="both"/>
      </w:pPr>
      <w:r>
        <w:rPr>
          <w:rFonts w:ascii="Times New Roman"/>
          <w:b w:val="false"/>
          <w:i w:val="false"/>
          <w:color w:val="000000"/>
          <w:sz w:val="28"/>
        </w:rPr>
        <w:t>
      Орталығы: Құркелес ауылдық округі, Құркелес ауылы, Ақбура әулие көшесі, № 120, № 39 Т.Айбергенов атындағы жалпы орта мектебінің ғимараты.</w:t>
      </w:r>
    </w:p>
    <w:p>
      <w:pPr>
        <w:spacing w:after="0"/>
        <w:ind w:left="0"/>
        <w:jc w:val="both"/>
      </w:pPr>
      <w:r>
        <w:rPr>
          <w:rFonts w:ascii="Times New Roman"/>
          <w:b w:val="false"/>
          <w:i w:val="false"/>
          <w:color w:val="000000"/>
          <w:sz w:val="28"/>
        </w:rPr>
        <w:t>
      Шекарасы: Құркелес ауылы толығымен.</w:t>
      </w:r>
    </w:p>
    <w:p>
      <w:pPr>
        <w:spacing w:after="0"/>
        <w:ind w:left="0"/>
        <w:jc w:val="both"/>
      </w:pPr>
      <w:r>
        <w:rPr>
          <w:rFonts w:ascii="Times New Roman"/>
          <w:b w:val="false"/>
          <w:i w:val="false"/>
          <w:color w:val="000000"/>
          <w:sz w:val="28"/>
        </w:rPr>
        <w:t>
      № 688 сайлау учаскесі</w:t>
      </w:r>
    </w:p>
    <w:p>
      <w:pPr>
        <w:spacing w:after="0"/>
        <w:ind w:left="0"/>
        <w:jc w:val="both"/>
      </w:pPr>
      <w:r>
        <w:rPr>
          <w:rFonts w:ascii="Times New Roman"/>
          <w:b w:val="false"/>
          <w:i w:val="false"/>
          <w:color w:val="000000"/>
          <w:sz w:val="28"/>
        </w:rPr>
        <w:t>
      Орталығы: Жарты төбе ауылдық округі, Құрама ауылы, Ш.Қалдаяқов көшесі, нөмірсіз, № 15 Ш.Қалдаяқов атындағы жалпы орта мектебінің ғимараты.</w:t>
      </w:r>
    </w:p>
    <w:p>
      <w:pPr>
        <w:spacing w:after="0"/>
        <w:ind w:left="0"/>
        <w:jc w:val="both"/>
      </w:pPr>
      <w:r>
        <w:rPr>
          <w:rFonts w:ascii="Times New Roman"/>
          <w:b w:val="false"/>
          <w:i w:val="false"/>
          <w:color w:val="000000"/>
          <w:sz w:val="28"/>
        </w:rPr>
        <w:t>
      Шекарасы: Құрама ауылы толығымен.</w:t>
      </w:r>
    </w:p>
    <w:p>
      <w:pPr>
        <w:spacing w:after="0"/>
        <w:ind w:left="0"/>
        <w:jc w:val="both"/>
      </w:pPr>
      <w:r>
        <w:rPr>
          <w:rFonts w:ascii="Times New Roman"/>
          <w:b w:val="false"/>
          <w:i w:val="false"/>
          <w:color w:val="000000"/>
          <w:sz w:val="28"/>
        </w:rPr>
        <w:t>
      № 689 сайлау учаскесі</w:t>
      </w:r>
    </w:p>
    <w:p>
      <w:pPr>
        <w:spacing w:after="0"/>
        <w:ind w:left="0"/>
        <w:jc w:val="both"/>
      </w:pPr>
      <w:r>
        <w:rPr>
          <w:rFonts w:ascii="Times New Roman"/>
          <w:b w:val="false"/>
          <w:i w:val="false"/>
          <w:color w:val="000000"/>
          <w:sz w:val="28"/>
        </w:rPr>
        <w:t>
      Орталығы: Жарты төбе ауылдық округі, Бостандық ауылы, Абылайхан көшесі, нөмірсіз, № 35 Б.Ғафуров атындағы жалпы орта мектебінің ғимараты.</w:t>
      </w:r>
    </w:p>
    <w:p>
      <w:pPr>
        <w:spacing w:after="0"/>
        <w:ind w:left="0"/>
        <w:jc w:val="both"/>
      </w:pPr>
      <w:r>
        <w:rPr>
          <w:rFonts w:ascii="Times New Roman"/>
          <w:b w:val="false"/>
          <w:i w:val="false"/>
          <w:color w:val="000000"/>
          <w:sz w:val="28"/>
        </w:rPr>
        <w:t>
      Шекарасы: Бостандық ауылы толығымен.</w:t>
      </w:r>
    </w:p>
    <w:p>
      <w:pPr>
        <w:spacing w:after="0"/>
        <w:ind w:left="0"/>
        <w:jc w:val="both"/>
      </w:pPr>
      <w:r>
        <w:rPr>
          <w:rFonts w:ascii="Times New Roman"/>
          <w:b w:val="false"/>
          <w:i w:val="false"/>
          <w:color w:val="000000"/>
          <w:sz w:val="28"/>
        </w:rPr>
        <w:t>
      № 690 сайлау учаскесі</w:t>
      </w:r>
    </w:p>
    <w:p>
      <w:pPr>
        <w:spacing w:after="0"/>
        <w:ind w:left="0"/>
        <w:jc w:val="both"/>
      </w:pPr>
      <w:r>
        <w:rPr>
          <w:rFonts w:ascii="Times New Roman"/>
          <w:b w:val="false"/>
          <w:i w:val="false"/>
          <w:color w:val="000000"/>
          <w:sz w:val="28"/>
        </w:rPr>
        <w:t>
      Орталығы: Жарты төбе ауылдық округі, Ынтымақ ауылы, Ж.Айысұлы көшесі № 2, № 9 С.Майлықожа атындағы жалпы орта мектебінің ғимараты.</w:t>
      </w:r>
    </w:p>
    <w:p>
      <w:pPr>
        <w:spacing w:after="0"/>
        <w:ind w:left="0"/>
        <w:jc w:val="both"/>
      </w:pPr>
      <w:r>
        <w:rPr>
          <w:rFonts w:ascii="Times New Roman"/>
          <w:b w:val="false"/>
          <w:i w:val="false"/>
          <w:color w:val="000000"/>
          <w:sz w:val="28"/>
        </w:rPr>
        <w:t>
      Шекарасы: Ынтымақ ауылы О.Өтеген, А.Хасанов, А.Сейдакбар, А.Тұрсынбаев, А.Мансуров, Ю.Гагарин көшелері толығымен, Абылайхан көшесі № 85-143 үйлер, Абай көшесі № 2-36 үйлер, Бесқорған учаскесі толығымен.</w:t>
      </w:r>
    </w:p>
    <w:p>
      <w:pPr>
        <w:spacing w:after="0"/>
        <w:ind w:left="0"/>
        <w:jc w:val="both"/>
      </w:pPr>
      <w:r>
        <w:rPr>
          <w:rFonts w:ascii="Times New Roman"/>
          <w:b w:val="false"/>
          <w:i w:val="false"/>
          <w:color w:val="000000"/>
          <w:sz w:val="28"/>
        </w:rPr>
        <w:t>
      № 691 сайлау учаскесі</w:t>
      </w:r>
    </w:p>
    <w:p>
      <w:pPr>
        <w:spacing w:after="0"/>
        <w:ind w:left="0"/>
        <w:jc w:val="both"/>
      </w:pPr>
      <w:r>
        <w:rPr>
          <w:rFonts w:ascii="Times New Roman"/>
          <w:b w:val="false"/>
          <w:i w:val="false"/>
          <w:color w:val="000000"/>
          <w:sz w:val="28"/>
        </w:rPr>
        <w:t>
      Орталығы: Жарты төбе ауылдық округі, Достық ауылы, Тайтелі ата көшесі, нөмірсіз, № 32 Қ.Аманжолов атындағы жалпы орта мектебінің ғимараты.</w:t>
      </w:r>
    </w:p>
    <w:p>
      <w:pPr>
        <w:spacing w:after="0"/>
        <w:ind w:left="0"/>
        <w:jc w:val="both"/>
      </w:pPr>
      <w:r>
        <w:rPr>
          <w:rFonts w:ascii="Times New Roman"/>
          <w:b w:val="false"/>
          <w:i w:val="false"/>
          <w:color w:val="000000"/>
          <w:sz w:val="28"/>
        </w:rPr>
        <w:t>
      Шекарасы: Достық ауылы Б.Бердімуратов көшесі № 1-19 үйлер, Ғ.Мүсірепов, Дархан, Тәйтелі ата, Т.Аубакиров, І.Жансүгіров, Т.Бигелдинов, А.Тоқмағанбетов, № 1-3 көшелер толығымен.</w:t>
      </w:r>
    </w:p>
    <w:p>
      <w:pPr>
        <w:spacing w:after="0"/>
        <w:ind w:left="0"/>
        <w:jc w:val="both"/>
      </w:pPr>
      <w:r>
        <w:rPr>
          <w:rFonts w:ascii="Times New Roman"/>
          <w:b w:val="false"/>
          <w:i w:val="false"/>
          <w:color w:val="000000"/>
          <w:sz w:val="28"/>
        </w:rPr>
        <w:t>
      № 692 сайлау учаскесі</w:t>
      </w:r>
    </w:p>
    <w:p>
      <w:pPr>
        <w:spacing w:after="0"/>
        <w:ind w:left="0"/>
        <w:jc w:val="both"/>
      </w:pPr>
      <w:r>
        <w:rPr>
          <w:rFonts w:ascii="Times New Roman"/>
          <w:b w:val="false"/>
          <w:i w:val="false"/>
          <w:color w:val="000000"/>
          <w:sz w:val="28"/>
        </w:rPr>
        <w:t>
      Орталығы: Көктерек кенті, Ы.Алтынсарин көшесі, нөмірсіз, № 16 И.В.Панфилов атындағы жалпы орта мектебінің ғимараты.</w:t>
      </w:r>
    </w:p>
    <w:p>
      <w:pPr>
        <w:spacing w:after="0"/>
        <w:ind w:left="0"/>
        <w:jc w:val="both"/>
      </w:pPr>
      <w:r>
        <w:rPr>
          <w:rFonts w:ascii="Times New Roman"/>
          <w:b w:val="false"/>
          <w:i w:val="false"/>
          <w:color w:val="000000"/>
          <w:sz w:val="28"/>
        </w:rPr>
        <w:t>
      Шекарасы: Көктерек кенті толығымен.</w:t>
      </w:r>
    </w:p>
    <w:p>
      <w:pPr>
        <w:spacing w:after="0"/>
        <w:ind w:left="0"/>
        <w:jc w:val="both"/>
      </w:pPr>
      <w:r>
        <w:rPr>
          <w:rFonts w:ascii="Times New Roman"/>
          <w:b w:val="false"/>
          <w:i w:val="false"/>
          <w:color w:val="000000"/>
          <w:sz w:val="28"/>
        </w:rPr>
        <w:t>
      № 693 сайлау учаскесі</w:t>
      </w:r>
    </w:p>
    <w:p>
      <w:pPr>
        <w:spacing w:after="0"/>
        <w:ind w:left="0"/>
        <w:jc w:val="both"/>
      </w:pPr>
      <w:r>
        <w:rPr>
          <w:rFonts w:ascii="Times New Roman"/>
          <w:b w:val="false"/>
          <w:i w:val="false"/>
          <w:color w:val="000000"/>
          <w:sz w:val="28"/>
        </w:rPr>
        <w:t>
      Орталығы: Тегісшіл ауылдық округі, Таскескен ауылы, А.Омаров көшесі, нөмірсіз, № 30 С.Торайғыров атындағы жалпы орта мектебінің ғимараты.</w:t>
      </w:r>
    </w:p>
    <w:p>
      <w:pPr>
        <w:spacing w:after="0"/>
        <w:ind w:left="0"/>
        <w:jc w:val="both"/>
      </w:pPr>
      <w:r>
        <w:rPr>
          <w:rFonts w:ascii="Times New Roman"/>
          <w:b w:val="false"/>
          <w:i w:val="false"/>
          <w:color w:val="000000"/>
          <w:sz w:val="28"/>
        </w:rPr>
        <w:t>
      Шекарасы: Таскескен, Мәдениет ауылдары толығымен.</w:t>
      </w:r>
    </w:p>
    <w:p>
      <w:pPr>
        <w:spacing w:after="0"/>
        <w:ind w:left="0"/>
        <w:jc w:val="both"/>
      </w:pPr>
      <w:r>
        <w:rPr>
          <w:rFonts w:ascii="Times New Roman"/>
          <w:b w:val="false"/>
          <w:i w:val="false"/>
          <w:color w:val="000000"/>
          <w:sz w:val="28"/>
        </w:rPr>
        <w:t>
      № 694 сайлау учаскесі</w:t>
      </w:r>
    </w:p>
    <w:p>
      <w:pPr>
        <w:spacing w:after="0"/>
        <w:ind w:left="0"/>
        <w:jc w:val="both"/>
      </w:pPr>
      <w:r>
        <w:rPr>
          <w:rFonts w:ascii="Times New Roman"/>
          <w:b w:val="false"/>
          <w:i w:val="false"/>
          <w:color w:val="000000"/>
          <w:sz w:val="28"/>
        </w:rPr>
        <w:t>
      Орталығы: Дарбаза ауылдық округі, Дарбаза ауылы, Жабай ата көшесі, № 41, № 70 С.Байгозиев атындағы жалпы орта мектебінің ғимараты.</w:t>
      </w:r>
    </w:p>
    <w:p>
      <w:pPr>
        <w:spacing w:after="0"/>
        <w:ind w:left="0"/>
        <w:jc w:val="both"/>
      </w:pPr>
      <w:r>
        <w:rPr>
          <w:rFonts w:ascii="Times New Roman"/>
          <w:b w:val="false"/>
          <w:i w:val="false"/>
          <w:color w:val="000000"/>
          <w:sz w:val="28"/>
        </w:rPr>
        <w:t>
      Шекарасы: Дарбаза ауылы Жабай ата, Алматы, Жолтабар, Аманкелді, И.Панфилов, А.Оразбаева, Қ.Сәтпаев, Теміржолшы, Ш.Уалиханов, Ы.Алтынсарин, Қажымұхан, С.Торыайғыров, Ғ.Мұратбаев, Қ.Қойкелді, І.Жансүгіров көшелері толығымен, 50-разъезд, 51-разъезд ауылдары толығымен.</w:t>
      </w:r>
    </w:p>
    <w:p>
      <w:pPr>
        <w:spacing w:after="0"/>
        <w:ind w:left="0"/>
        <w:jc w:val="both"/>
      </w:pPr>
      <w:r>
        <w:rPr>
          <w:rFonts w:ascii="Times New Roman"/>
          <w:b w:val="false"/>
          <w:i w:val="false"/>
          <w:color w:val="000000"/>
          <w:sz w:val="28"/>
        </w:rPr>
        <w:t>
      № 695 сайлау учаскесі</w:t>
      </w:r>
    </w:p>
    <w:p>
      <w:pPr>
        <w:spacing w:after="0"/>
        <w:ind w:left="0"/>
        <w:jc w:val="both"/>
      </w:pPr>
      <w:r>
        <w:rPr>
          <w:rFonts w:ascii="Times New Roman"/>
          <w:b w:val="false"/>
          <w:i w:val="false"/>
          <w:color w:val="000000"/>
          <w:sz w:val="28"/>
        </w:rPr>
        <w:t>
      Орталығы: Дарбаза ауылдық округі, Тасқұдық ауылы, № 42 Ә.Жангелдин атындағы жалпы орта мектебінің ғимараты.</w:t>
      </w:r>
    </w:p>
    <w:p>
      <w:pPr>
        <w:spacing w:after="0"/>
        <w:ind w:left="0"/>
        <w:jc w:val="both"/>
      </w:pPr>
      <w:r>
        <w:rPr>
          <w:rFonts w:ascii="Times New Roman"/>
          <w:b w:val="false"/>
          <w:i w:val="false"/>
          <w:color w:val="000000"/>
          <w:sz w:val="28"/>
        </w:rPr>
        <w:t>
      Шекарасы: Тасқұдық ауылы толығымен.</w:t>
      </w:r>
    </w:p>
    <w:p>
      <w:pPr>
        <w:spacing w:after="0"/>
        <w:ind w:left="0"/>
        <w:jc w:val="both"/>
      </w:pPr>
      <w:r>
        <w:rPr>
          <w:rFonts w:ascii="Times New Roman"/>
          <w:b w:val="false"/>
          <w:i w:val="false"/>
          <w:color w:val="000000"/>
          <w:sz w:val="28"/>
        </w:rPr>
        <w:t>
      № 696 сайлау учаскесі</w:t>
      </w:r>
    </w:p>
    <w:p>
      <w:pPr>
        <w:spacing w:after="0"/>
        <w:ind w:left="0"/>
        <w:jc w:val="both"/>
      </w:pPr>
      <w:r>
        <w:rPr>
          <w:rFonts w:ascii="Times New Roman"/>
          <w:b w:val="false"/>
          <w:i w:val="false"/>
          <w:color w:val="000000"/>
          <w:sz w:val="28"/>
        </w:rPr>
        <w:t>
      Орталығы: Дарбаза ауылдық округі, Сарысу ауылы, Шұғыла көшесі, № 42, № 40 Н.Әбдіров атындағы негізгі орта мектебінің ғимараты.</w:t>
      </w:r>
    </w:p>
    <w:p>
      <w:pPr>
        <w:spacing w:after="0"/>
        <w:ind w:left="0"/>
        <w:jc w:val="both"/>
      </w:pPr>
      <w:r>
        <w:rPr>
          <w:rFonts w:ascii="Times New Roman"/>
          <w:b w:val="false"/>
          <w:i w:val="false"/>
          <w:color w:val="000000"/>
          <w:sz w:val="28"/>
        </w:rPr>
        <w:t>
      Шекарасы: Сарысу ауылы толығымен.</w:t>
      </w:r>
    </w:p>
    <w:p>
      <w:pPr>
        <w:spacing w:after="0"/>
        <w:ind w:left="0"/>
        <w:jc w:val="both"/>
      </w:pPr>
      <w:r>
        <w:rPr>
          <w:rFonts w:ascii="Times New Roman"/>
          <w:b w:val="false"/>
          <w:i w:val="false"/>
          <w:color w:val="000000"/>
          <w:sz w:val="28"/>
        </w:rPr>
        <w:t>
      № 697 сайлау учаскесі</w:t>
      </w:r>
    </w:p>
    <w:p>
      <w:pPr>
        <w:spacing w:after="0"/>
        <w:ind w:left="0"/>
        <w:jc w:val="both"/>
      </w:pPr>
      <w:r>
        <w:rPr>
          <w:rFonts w:ascii="Times New Roman"/>
          <w:b w:val="false"/>
          <w:i w:val="false"/>
          <w:color w:val="000000"/>
          <w:sz w:val="28"/>
        </w:rPr>
        <w:t>
      Орталығы: Жылға ауылдық округі, Жылға ауылы, С.Сейфуллин көшесі, нөмірсіз, № 12 С.Сейфуллин атындағы жалпы орта мектебінің ғимараты.</w:t>
      </w:r>
    </w:p>
    <w:p>
      <w:pPr>
        <w:spacing w:after="0"/>
        <w:ind w:left="0"/>
        <w:jc w:val="both"/>
      </w:pPr>
      <w:r>
        <w:rPr>
          <w:rFonts w:ascii="Times New Roman"/>
          <w:b w:val="false"/>
          <w:i w:val="false"/>
          <w:color w:val="000000"/>
          <w:sz w:val="28"/>
        </w:rPr>
        <w:t>
      Шекарасы: Жылға, Нұрауыл, 49-разъезд, 3-ферма ауылдары толығымен.</w:t>
      </w:r>
    </w:p>
    <w:p>
      <w:pPr>
        <w:spacing w:after="0"/>
        <w:ind w:left="0"/>
        <w:jc w:val="both"/>
      </w:pPr>
      <w:r>
        <w:rPr>
          <w:rFonts w:ascii="Times New Roman"/>
          <w:b w:val="false"/>
          <w:i w:val="false"/>
          <w:color w:val="000000"/>
          <w:sz w:val="28"/>
        </w:rPr>
        <w:t>
      № 698 сайлау учаскесі</w:t>
      </w:r>
    </w:p>
    <w:p>
      <w:pPr>
        <w:spacing w:after="0"/>
        <w:ind w:left="0"/>
        <w:jc w:val="both"/>
      </w:pPr>
      <w:r>
        <w:rPr>
          <w:rFonts w:ascii="Times New Roman"/>
          <w:b w:val="false"/>
          <w:i w:val="false"/>
          <w:color w:val="000000"/>
          <w:sz w:val="28"/>
        </w:rPr>
        <w:t>
      Орталығы: Жылға ауылдық округі, Қарақалпақ ауылы, А.Бейсембаев көшесі, № 25, № 26 Т.Өстеміров атындағы жалпы орта мектебінің ғимараты.</w:t>
      </w:r>
    </w:p>
    <w:p>
      <w:pPr>
        <w:spacing w:after="0"/>
        <w:ind w:left="0"/>
        <w:jc w:val="both"/>
      </w:pPr>
      <w:r>
        <w:rPr>
          <w:rFonts w:ascii="Times New Roman"/>
          <w:b w:val="false"/>
          <w:i w:val="false"/>
          <w:color w:val="000000"/>
          <w:sz w:val="28"/>
        </w:rPr>
        <w:t>
      Шекарасы: Қарақалпақ, Шайхана ауылдары толығымен.</w:t>
      </w:r>
    </w:p>
    <w:p>
      <w:pPr>
        <w:spacing w:after="0"/>
        <w:ind w:left="0"/>
        <w:jc w:val="both"/>
      </w:pPr>
      <w:r>
        <w:rPr>
          <w:rFonts w:ascii="Times New Roman"/>
          <w:b w:val="false"/>
          <w:i w:val="false"/>
          <w:color w:val="000000"/>
          <w:sz w:val="28"/>
        </w:rPr>
        <w:t>
      № 699 сайлау учаскесі</w:t>
      </w:r>
    </w:p>
    <w:p>
      <w:pPr>
        <w:spacing w:after="0"/>
        <w:ind w:left="0"/>
        <w:jc w:val="both"/>
      </w:pPr>
      <w:r>
        <w:rPr>
          <w:rFonts w:ascii="Times New Roman"/>
          <w:b w:val="false"/>
          <w:i w:val="false"/>
          <w:color w:val="000000"/>
          <w:sz w:val="28"/>
        </w:rPr>
        <w:t>
      Орталығы: Жылға ауылдық округі, Шеңгелді ауылы, Құдайсүгір көшесі № 29, № 57 С.Мұқанов атындағы жалпы орта мектебінің ғимараты.</w:t>
      </w:r>
    </w:p>
    <w:p>
      <w:pPr>
        <w:spacing w:after="0"/>
        <w:ind w:left="0"/>
        <w:jc w:val="both"/>
      </w:pPr>
      <w:r>
        <w:rPr>
          <w:rFonts w:ascii="Times New Roman"/>
          <w:b w:val="false"/>
          <w:i w:val="false"/>
          <w:color w:val="000000"/>
          <w:sz w:val="28"/>
        </w:rPr>
        <w:t>
      Шекарасы: Шеңгелді ауылы толығымен.</w:t>
      </w:r>
    </w:p>
    <w:p>
      <w:pPr>
        <w:spacing w:after="0"/>
        <w:ind w:left="0"/>
        <w:jc w:val="both"/>
      </w:pPr>
      <w:r>
        <w:rPr>
          <w:rFonts w:ascii="Times New Roman"/>
          <w:b w:val="false"/>
          <w:i w:val="false"/>
          <w:color w:val="000000"/>
          <w:sz w:val="28"/>
        </w:rPr>
        <w:t>
      № 700 сайлау учаскесі</w:t>
      </w:r>
    </w:p>
    <w:p>
      <w:pPr>
        <w:spacing w:after="0"/>
        <w:ind w:left="0"/>
        <w:jc w:val="both"/>
      </w:pPr>
      <w:r>
        <w:rPr>
          <w:rFonts w:ascii="Times New Roman"/>
          <w:b w:val="false"/>
          <w:i w:val="false"/>
          <w:color w:val="000000"/>
          <w:sz w:val="28"/>
        </w:rPr>
        <w:t>
      Орталығы: Әлімтау ауылдық округі, Әлімтау ауылы, Ә.Молдағұлова көшесі, нөмірсіз, № 25 Ә.Молдағұлова атындағы жалпы орта мектебінің ғимараты.</w:t>
      </w:r>
    </w:p>
    <w:p>
      <w:pPr>
        <w:spacing w:after="0"/>
        <w:ind w:left="0"/>
        <w:jc w:val="both"/>
      </w:pPr>
      <w:r>
        <w:rPr>
          <w:rFonts w:ascii="Times New Roman"/>
          <w:b w:val="false"/>
          <w:i w:val="false"/>
          <w:color w:val="000000"/>
          <w:sz w:val="28"/>
        </w:rPr>
        <w:t>
      Шекарасы: Әлімтау, Жайдаққұдық, Көктал, Тасқұдық ауылдары толығымен.</w:t>
      </w:r>
    </w:p>
    <w:p>
      <w:pPr>
        <w:spacing w:after="0"/>
        <w:ind w:left="0"/>
        <w:jc w:val="both"/>
      </w:pPr>
      <w:r>
        <w:rPr>
          <w:rFonts w:ascii="Times New Roman"/>
          <w:b w:val="false"/>
          <w:i w:val="false"/>
          <w:color w:val="000000"/>
          <w:sz w:val="28"/>
        </w:rPr>
        <w:t>
      № 701 сайлау учаскесі</w:t>
      </w:r>
    </w:p>
    <w:p>
      <w:pPr>
        <w:spacing w:after="0"/>
        <w:ind w:left="0"/>
        <w:jc w:val="both"/>
      </w:pPr>
      <w:r>
        <w:rPr>
          <w:rFonts w:ascii="Times New Roman"/>
          <w:b w:val="false"/>
          <w:i w:val="false"/>
          <w:color w:val="000000"/>
          <w:sz w:val="28"/>
        </w:rPr>
        <w:t>
      Орталығы: Абай ауылы, Ә.Сатбаев көшесі, № 4а, № 72 О.Есімов атындағы жалпы орта мектебінің ғимараты.</w:t>
      </w:r>
    </w:p>
    <w:p>
      <w:pPr>
        <w:spacing w:after="0"/>
        <w:ind w:left="0"/>
        <w:jc w:val="both"/>
      </w:pPr>
      <w:r>
        <w:rPr>
          <w:rFonts w:ascii="Times New Roman"/>
          <w:b w:val="false"/>
          <w:i w:val="false"/>
          <w:color w:val="000000"/>
          <w:sz w:val="28"/>
        </w:rPr>
        <w:t>
      Шекарасы: С.Баубеков көшесі Д.Қонаев көшесімен қиылысқан жерінен бастап Ә.Сатбаев көшесімен қиылысқан жеріне дейінгі аралығы, Ж.Шаяхметов көшесі Ә.Сатбаев көшесімен қиылысқан жерінен бастап Абсаттар қажы көшесімен қиылысқан жеріне дейінгі аралығы, М.Маметова, Аль-Фараби, Т.Бокин, Ы.Алтынсарин, Ә.Сатбаев, К.Көкебаева, А.Қожабаев көшелері толығымен, С.Сейфуллин көшесі С.Баубеков көшесімен қиылысқан жерінен бастап Т.Ташанов көшесімен қиылысқан жеріне дейінгі аралығы, Әзімбай-ата көшесі А.Қожабаев көшесімен қиылысқан жерінен бастап Т.Ташанов көшесімен қиылысқан жеріне дейінгі аралығы, Д.Қонаев көшесі Ошақты каналымен қиылысқан жерінен бастап Т.Ташанов көшесімен қиылысқан жеріне дейінгі аралығының шығыс жағы, Т.Ташанов көшесі Д.Қонаев көшесімен қиылысқан жерінен бастап Ә.Сатбаев көшесімен қиылысқан жеріне дейінгі аралығының солтүстік жағы, Жамбыл көшесі Ошақты каналымен қиылысқан жерінен бастап Т.Рысқұлов көшесімен қиылысқан жеріне дейінгі аралығы, Жамбыл көшесінің №1 өткелі, Т.Рысқұлов көшесі Ә.Сатбаев көшесімен қиылысқан жерінен бастап Жамбыл көшесімен қиылысқан жеріне дейінгі аралығының солтүстік жағы.</w:t>
      </w:r>
    </w:p>
    <w:p>
      <w:pPr>
        <w:spacing w:after="0"/>
        <w:ind w:left="0"/>
        <w:jc w:val="both"/>
      </w:pPr>
      <w:r>
        <w:rPr>
          <w:rFonts w:ascii="Times New Roman"/>
          <w:b w:val="false"/>
          <w:i w:val="false"/>
          <w:color w:val="000000"/>
          <w:sz w:val="28"/>
        </w:rPr>
        <w:t>
      № 702 сайлау учаскесі</w:t>
      </w:r>
    </w:p>
    <w:p>
      <w:pPr>
        <w:spacing w:after="0"/>
        <w:ind w:left="0"/>
        <w:jc w:val="both"/>
      </w:pPr>
      <w:r>
        <w:rPr>
          <w:rFonts w:ascii="Times New Roman"/>
          <w:b w:val="false"/>
          <w:i w:val="false"/>
          <w:color w:val="000000"/>
          <w:sz w:val="28"/>
        </w:rPr>
        <w:t>
      Орталығы: Абай ауылы, М.Артыков көшесі, нөмірсіз, № 110 жалпы орта мектебінің ғимараты.</w:t>
      </w:r>
    </w:p>
    <w:p>
      <w:pPr>
        <w:spacing w:after="0"/>
        <w:ind w:left="0"/>
        <w:jc w:val="both"/>
      </w:pPr>
      <w:r>
        <w:rPr>
          <w:rFonts w:ascii="Times New Roman"/>
          <w:b w:val="false"/>
          <w:i w:val="false"/>
          <w:color w:val="000000"/>
          <w:sz w:val="28"/>
        </w:rPr>
        <w:t>
      Шекарасы: М.Артықов көшесі Д.Қонаев көшесімен қиылысқан жерінен бастап ауылдың шығыс шекарасына дейінгі аралығының оңтүстік жағы, Құрылыс, Бәйтерек, Б.Нұрлыбаев, А.Омаров, Қ.Сатпаев, М.Нархозиев, Б.Майлин, Қыш зауыты көшелері толығымен.</w:t>
      </w:r>
    </w:p>
    <w:p>
      <w:pPr>
        <w:spacing w:after="0"/>
        <w:ind w:left="0"/>
        <w:jc w:val="both"/>
      </w:pPr>
      <w:r>
        <w:rPr>
          <w:rFonts w:ascii="Times New Roman"/>
          <w:b w:val="false"/>
          <w:i w:val="false"/>
          <w:color w:val="000000"/>
          <w:sz w:val="28"/>
        </w:rPr>
        <w:t>
      № 703 сайлау учаскесі</w:t>
      </w:r>
    </w:p>
    <w:p>
      <w:pPr>
        <w:spacing w:after="0"/>
        <w:ind w:left="0"/>
        <w:jc w:val="both"/>
      </w:pPr>
      <w:r>
        <w:rPr>
          <w:rFonts w:ascii="Times New Roman"/>
          <w:b w:val="false"/>
          <w:i w:val="false"/>
          <w:color w:val="000000"/>
          <w:sz w:val="28"/>
        </w:rPr>
        <w:t>
      Орталығы: Абай ауылы, М.Артыков көшесі, № 5, № 73 Ө.Жәнібеков атындағы мектеп-гимназиясының ғимараты.</w:t>
      </w:r>
    </w:p>
    <w:p>
      <w:pPr>
        <w:spacing w:after="0"/>
        <w:ind w:left="0"/>
        <w:jc w:val="both"/>
      </w:pPr>
      <w:r>
        <w:rPr>
          <w:rFonts w:ascii="Times New Roman"/>
          <w:b w:val="false"/>
          <w:i w:val="false"/>
          <w:color w:val="000000"/>
          <w:sz w:val="28"/>
        </w:rPr>
        <w:t>
      Шекарасы: Б.Стамбеков көшесі Д.Қонаев көшесімен қиылысқан жерінен бастап Б.Оспанов көшесіне дейінгі аралығы, Ә.Сөлкебайқызы, Б.Ермеков көшелері Б.Стамбеков көшесімен қиылысқан жерінен бастап М.Артықов көшесімен қиылысқан жеріне дейінгі аралықтары, М.Әуезов, Абдрахман би көшелері, Б.Стамбеков көшесімен қиылысқан жерлерінен бастап оңтүстік жақтары, Алданазаров, Ә.Молдағұлова, Р.Мырзахметов, Жеңіс, Көктем, Игілік, Ақ алтын, Оңтүстік, Дәулет, Өркениет, Ә.Балтабаев көшелері толығымен, Д.Қонаев көшесі Б.Стамбеков көшесімен қиылысқан жерінен бастап М.Артықов көшесіне дейінгі аралығының батыс жағы.</w:t>
      </w:r>
    </w:p>
    <w:p>
      <w:pPr>
        <w:spacing w:after="0"/>
        <w:ind w:left="0"/>
        <w:jc w:val="both"/>
      </w:pPr>
      <w:r>
        <w:rPr>
          <w:rFonts w:ascii="Times New Roman"/>
          <w:b w:val="false"/>
          <w:i w:val="false"/>
          <w:color w:val="000000"/>
          <w:sz w:val="28"/>
        </w:rPr>
        <w:t>
      № 704 сайлау учаскесі</w:t>
      </w:r>
    </w:p>
    <w:p>
      <w:pPr>
        <w:spacing w:after="0"/>
        <w:ind w:left="0"/>
        <w:jc w:val="both"/>
      </w:pPr>
      <w:r>
        <w:rPr>
          <w:rFonts w:ascii="Times New Roman"/>
          <w:b w:val="false"/>
          <w:i w:val="false"/>
          <w:color w:val="000000"/>
          <w:sz w:val="28"/>
        </w:rPr>
        <w:t>
      Орталығы: Абай ауылы, Т.Рыскулов көшесі, № 82, № 2 Абай аудандық мәдениет үйінің ғимараты.</w:t>
      </w:r>
    </w:p>
    <w:p>
      <w:pPr>
        <w:spacing w:after="0"/>
        <w:ind w:left="0"/>
        <w:jc w:val="both"/>
      </w:pPr>
      <w:r>
        <w:rPr>
          <w:rFonts w:ascii="Times New Roman"/>
          <w:b w:val="false"/>
          <w:i w:val="false"/>
          <w:color w:val="000000"/>
          <w:sz w:val="28"/>
        </w:rPr>
        <w:t>
      Шекарасы: Д.Қонаев көшесі Ошақты каналынан бастап Т.Ташанов көшесімен қиылысқан жеріне дейінгі аралығының батыс жағы № 6, 7, 8 өткелдерімен, Д.Қонаев көшесі Т.Ташанов көшесімен қиылысқан жерінен бастап Араншы каналына дейінгі аралығы № 4, 5 өткелдерімен, Т.Ташанов көшесі Д.Қонаев көшесімен қиылысқан жерінен бастап С.Сейфуллин көшесімен қиылысқан жеріне дейінгі аралығының оңтүстік жағы, Әзімбай ата көшесі Т.Ташанов көшесімен қиылысқан жерінен бастап Т.Рысқұлов көшесіне дейінгі аралығы, Т.Рысқұлов көшесі А.Ергешов көшесімен қиылысқан жерінен бастап Р.Табылдиева көшесімен қиылысқан жеріне дейінгі аралығы, Т.Рысқұлов көшесінің № 6 өткелі, Ж.Шаяхметов көшесі Т.Ташанов көшесімен қиылысқан жерінен бастап С.Баубеков көшесімен қиылысқан жеріне дейінгі аралығы, С.Апсиков, Қ.Әліқұлов, Ж.Абуов, Аяш-ата, Т.Бигелдинов, К.Байсеитова, Л.Жолдасов, Қойлыбаев, Бостандық көшелері толығымен, С.Баубеков көшесі Д.Қонаев көшесімен қиылысқан жерінен бастап Т.Бегманова көшесімен қиылысқан жеріне дейінгі аралығы, Т.Ташанов көшесі Т.Бегманова көшесімен қиылысқан жерінен бастап Д.Қонаев көшесімен қиылысқан жеріне дейінгі аралығы, Араншы көшесі Д.Қонаев көшесімен қиылысқан жерінен бастап С.Апсиков көшесімен қйылысқан жеріне дейінгі аралығы.</w:t>
      </w:r>
    </w:p>
    <w:p>
      <w:pPr>
        <w:spacing w:after="0"/>
        <w:ind w:left="0"/>
        <w:jc w:val="both"/>
      </w:pPr>
      <w:r>
        <w:rPr>
          <w:rFonts w:ascii="Times New Roman"/>
          <w:b w:val="false"/>
          <w:i w:val="false"/>
          <w:color w:val="000000"/>
          <w:sz w:val="28"/>
        </w:rPr>
        <w:t>
      № 705 сайлау учаскесі</w:t>
      </w:r>
    </w:p>
    <w:p>
      <w:pPr>
        <w:spacing w:after="0"/>
        <w:ind w:left="0"/>
        <w:jc w:val="both"/>
      </w:pPr>
      <w:r>
        <w:rPr>
          <w:rFonts w:ascii="Times New Roman"/>
          <w:b w:val="false"/>
          <w:i w:val="false"/>
          <w:color w:val="000000"/>
          <w:sz w:val="28"/>
        </w:rPr>
        <w:t>
      Орталығы: Біртілек ауылдық округі, Димитров ауылы, Дастан көшесі, № 7, № 118 Т.Бигелдинов атындағы жалпы орта мектебінің ғимараты.</w:t>
      </w:r>
    </w:p>
    <w:p>
      <w:pPr>
        <w:spacing w:after="0"/>
        <w:ind w:left="0"/>
        <w:jc w:val="both"/>
      </w:pPr>
      <w:r>
        <w:rPr>
          <w:rFonts w:ascii="Times New Roman"/>
          <w:b w:val="false"/>
          <w:i w:val="false"/>
          <w:color w:val="000000"/>
          <w:sz w:val="28"/>
        </w:rPr>
        <w:t>
      Шекарасы: Димитров, Керегетас ауылдары толығымен.</w:t>
      </w:r>
    </w:p>
    <w:p>
      <w:pPr>
        <w:spacing w:after="0"/>
        <w:ind w:left="0"/>
        <w:jc w:val="both"/>
      </w:pPr>
      <w:r>
        <w:rPr>
          <w:rFonts w:ascii="Times New Roman"/>
          <w:b w:val="false"/>
          <w:i w:val="false"/>
          <w:color w:val="000000"/>
          <w:sz w:val="28"/>
        </w:rPr>
        <w:t>
      № 706 сайлау учаскесі</w:t>
      </w:r>
    </w:p>
    <w:p>
      <w:pPr>
        <w:spacing w:after="0"/>
        <w:ind w:left="0"/>
        <w:jc w:val="both"/>
      </w:pPr>
      <w:r>
        <w:rPr>
          <w:rFonts w:ascii="Times New Roman"/>
          <w:b w:val="false"/>
          <w:i w:val="false"/>
          <w:color w:val="000000"/>
          <w:sz w:val="28"/>
        </w:rPr>
        <w:t>
      Орталығы: Біртілек ауылдық округі, Еңбекші ауылы, І.Әлімбаев көшесі, № 68, № 119 Р.Әлібекұлы атындағы жалпы орта мектебінің ғимараты.</w:t>
      </w:r>
    </w:p>
    <w:p>
      <w:pPr>
        <w:spacing w:after="0"/>
        <w:ind w:left="0"/>
        <w:jc w:val="both"/>
      </w:pPr>
      <w:r>
        <w:rPr>
          <w:rFonts w:ascii="Times New Roman"/>
          <w:b w:val="false"/>
          <w:i w:val="false"/>
          <w:color w:val="000000"/>
          <w:sz w:val="28"/>
        </w:rPr>
        <w:t>
      Шекарасы: Еңбекші, Құрылыс ауылдары толығымен.</w:t>
      </w:r>
    </w:p>
    <w:p>
      <w:pPr>
        <w:spacing w:after="0"/>
        <w:ind w:left="0"/>
        <w:jc w:val="both"/>
      </w:pPr>
      <w:r>
        <w:rPr>
          <w:rFonts w:ascii="Times New Roman"/>
          <w:b w:val="false"/>
          <w:i w:val="false"/>
          <w:color w:val="000000"/>
          <w:sz w:val="28"/>
        </w:rPr>
        <w:t>
      № 707 сайлау учаскесі</w:t>
      </w:r>
    </w:p>
    <w:p>
      <w:pPr>
        <w:spacing w:after="0"/>
        <w:ind w:left="0"/>
        <w:jc w:val="both"/>
      </w:pPr>
      <w:r>
        <w:rPr>
          <w:rFonts w:ascii="Times New Roman"/>
          <w:b w:val="false"/>
          <w:i w:val="false"/>
          <w:color w:val="000000"/>
          <w:sz w:val="28"/>
        </w:rPr>
        <w:t>
      Орталығы: Біртілек ауылдық округі, Жолбасшы ауылы, Көктем көшесі, № 76, № 117 Жолбасшы атындағы жалпы орта мектебінің ғимараты.</w:t>
      </w:r>
    </w:p>
    <w:p>
      <w:pPr>
        <w:spacing w:after="0"/>
        <w:ind w:left="0"/>
        <w:jc w:val="both"/>
      </w:pPr>
      <w:r>
        <w:rPr>
          <w:rFonts w:ascii="Times New Roman"/>
          <w:b w:val="false"/>
          <w:i w:val="false"/>
          <w:color w:val="000000"/>
          <w:sz w:val="28"/>
        </w:rPr>
        <w:t>
      Шекарасы: Жолбасшы, Көлтоған ауылдары толығымен.</w:t>
      </w:r>
    </w:p>
    <w:p>
      <w:pPr>
        <w:spacing w:after="0"/>
        <w:ind w:left="0"/>
        <w:jc w:val="both"/>
      </w:pPr>
      <w:r>
        <w:rPr>
          <w:rFonts w:ascii="Times New Roman"/>
          <w:b w:val="false"/>
          <w:i w:val="false"/>
          <w:color w:val="000000"/>
          <w:sz w:val="28"/>
        </w:rPr>
        <w:t>
      № 708 сайлау учаскесі</w:t>
      </w:r>
    </w:p>
    <w:p>
      <w:pPr>
        <w:spacing w:after="0"/>
        <w:ind w:left="0"/>
        <w:jc w:val="both"/>
      </w:pPr>
      <w:r>
        <w:rPr>
          <w:rFonts w:ascii="Times New Roman"/>
          <w:b w:val="false"/>
          <w:i w:val="false"/>
          <w:color w:val="000000"/>
          <w:sz w:val="28"/>
        </w:rPr>
        <w:t>
      Орталығы: Біртілек ауылдық округі, Амангелді ауылы, Ұйымшыл көшесі, № 38, № 115 Көлтоған жалпы орта мектебінің ғимараты.</w:t>
      </w:r>
    </w:p>
    <w:p>
      <w:pPr>
        <w:spacing w:after="0"/>
        <w:ind w:left="0"/>
        <w:jc w:val="both"/>
      </w:pPr>
      <w:r>
        <w:rPr>
          <w:rFonts w:ascii="Times New Roman"/>
          <w:b w:val="false"/>
          <w:i w:val="false"/>
          <w:color w:val="000000"/>
          <w:sz w:val="28"/>
        </w:rPr>
        <w:t>
      Шекарасы: Амангелді ауылы толығымен.</w:t>
      </w:r>
    </w:p>
    <w:p>
      <w:pPr>
        <w:spacing w:after="0"/>
        <w:ind w:left="0"/>
        <w:jc w:val="both"/>
      </w:pPr>
      <w:r>
        <w:rPr>
          <w:rFonts w:ascii="Times New Roman"/>
          <w:b w:val="false"/>
          <w:i w:val="false"/>
          <w:color w:val="000000"/>
          <w:sz w:val="28"/>
        </w:rPr>
        <w:t>
      № 709 сайлау учаскесі</w:t>
      </w:r>
    </w:p>
    <w:p>
      <w:pPr>
        <w:spacing w:after="0"/>
        <w:ind w:left="0"/>
        <w:jc w:val="both"/>
      </w:pPr>
      <w:r>
        <w:rPr>
          <w:rFonts w:ascii="Times New Roman"/>
          <w:b w:val="false"/>
          <w:i w:val="false"/>
          <w:color w:val="000000"/>
          <w:sz w:val="28"/>
        </w:rPr>
        <w:t>
      Орталығы: Біртілек ауылдық округі, Игілік ауылы, Сұңқар көшесі, № 31, № 116 Игілік жалпы орта мектебінің ғимараты.</w:t>
      </w:r>
    </w:p>
    <w:p>
      <w:pPr>
        <w:spacing w:after="0"/>
        <w:ind w:left="0"/>
        <w:jc w:val="both"/>
      </w:pPr>
      <w:r>
        <w:rPr>
          <w:rFonts w:ascii="Times New Roman"/>
          <w:b w:val="false"/>
          <w:i w:val="false"/>
          <w:color w:val="000000"/>
          <w:sz w:val="28"/>
        </w:rPr>
        <w:t>
      Шекарасы: Игілік, Шырылдақ, Жабай төбе ауылдары толығымен.</w:t>
      </w:r>
    </w:p>
    <w:p>
      <w:pPr>
        <w:spacing w:after="0"/>
        <w:ind w:left="0"/>
        <w:jc w:val="both"/>
      </w:pPr>
      <w:r>
        <w:rPr>
          <w:rFonts w:ascii="Times New Roman"/>
          <w:b w:val="false"/>
          <w:i w:val="false"/>
          <w:color w:val="000000"/>
          <w:sz w:val="28"/>
        </w:rPr>
        <w:t>
      № 710 сайлау учаскесі</w:t>
      </w:r>
    </w:p>
    <w:p>
      <w:pPr>
        <w:spacing w:after="0"/>
        <w:ind w:left="0"/>
        <w:jc w:val="both"/>
      </w:pPr>
      <w:r>
        <w:rPr>
          <w:rFonts w:ascii="Times New Roman"/>
          <w:b w:val="false"/>
          <w:i w:val="false"/>
          <w:color w:val="000000"/>
          <w:sz w:val="28"/>
        </w:rPr>
        <w:t>
      Орталығы: Біртілек ауылдық округі, Біртілек ауылы, Б.Тәшімбетов көшесі, № 17, № 122 Еркіндік бастауыш мектебінің ғимараты.</w:t>
      </w:r>
    </w:p>
    <w:p>
      <w:pPr>
        <w:spacing w:after="0"/>
        <w:ind w:left="0"/>
        <w:jc w:val="both"/>
      </w:pPr>
      <w:r>
        <w:rPr>
          <w:rFonts w:ascii="Times New Roman"/>
          <w:b w:val="false"/>
          <w:i w:val="false"/>
          <w:color w:val="000000"/>
          <w:sz w:val="28"/>
        </w:rPr>
        <w:t>
      Шекарасы: Біртілек ауылы толығымен.</w:t>
      </w:r>
    </w:p>
    <w:p>
      <w:pPr>
        <w:spacing w:after="0"/>
        <w:ind w:left="0"/>
        <w:jc w:val="both"/>
      </w:pPr>
      <w:r>
        <w:rPr>
          <w:rFonts w:ascii="Times New Roman"/>
          <w:b w:val="false"/>
          <w:i w:val="false"/>
          <w:color w:val="000000"/>
          <w:sz w:val="28"/>
        </w:rPr>
        <w:t>
      № 711 сайлау учаскесі</w:t>
      </w:r>
    </w:p>
    <w:p>
      <w:pPr>
        <w:spacing w:after="0"/>
        <w:ind w:left="0"/>
        <w:jc w:val="both"/>
      </w:pPr>
      <w:r>
        <w:rPr>
          <w:rFonts w:ascii="Times New Roman"/>
          <w:b w:val="false"/>
          <w:i w:val="false"/>
          <w:color w:val="000000"/>
          <w:sz w:val="28"/>
        </w:rPr>
        <w:t>
      Орталығы: Біртілек ауылдық округі, Аққорған ауылы, Ынтымақ көшесі, № 11, № 114 Т.Бегманова атындағы жалпы орта мектебінің ғимараты.</w:t>
      </w:r>
    </w:p>
    <w:p>
      <w:pPr>
        <w:spacing w:after="0"/>
        <w:ind w:left="0"/>
        <w:jc w:val="both"/>
      </w:pPr>
      <w:r>
        <w:rPr>
          <w:rFonts w:ascii="Times New Roman"/>
          <w:b w:val="false"/>
          <w:i w:val="false"/>
          <w:color w:val="000000"/>
          <w:sz w:val="28"/>
        </w:rPr>
        <w:t>
      Шекарасы: Аққорған, Шұқырсай ауылдары толығымен.</w:t>
      </w:r>
    </w:p>
    <w:p>
      <w:pPr>
        <w:spacing w:after="0"/>
        <w:ind w:left="0"/>
        <w:jc w:val="both"/>
      </w:pPr>
      <w:r>
        <w:rPr>
          <w:rFonts w:ascii="Times New Roman"/>
          <w:b w:val="false"/>
          <w:i w:val="false"/>
          <w:color w:val="000000"/>
          <w:sz w:val="28"/>
        </w:rPr>
        <w:t>
      № 712 сайлау учаскесі</w:t>
      </w:r>
    </w:p>
    <w:p>
      <w:pPr>
        <w:spacing w:after="0"/>
        <w:ind w:left="0"/>
        <w:jc w:val="both"/>
      </w:pPr>
      <w:r>
        <w:rPr>
          <w:rFonts w:ascii="Times New Roman"/>
          <w:b w:val="false"/>
          <w:i w:val="false"/>
          <w:color w:val="000000"/>
          <w:sz w:val="28"/>
        </w:rPr>
        <w:t>
      Орталығы: Қошқарата ауылдық округі, Бесқұбыр ауылы, С.Бегімбетов көшесі, № 1, № 77 С.Сейфуллин атындағы жалпы орта мектебінің ғимараты.</w:t>
      </w:r>
    </w:p>
    <w:p>
      <w:pPr>
        <w:spacing w:after="0"/>
        <w:ind w:left="0"/>
        <w:jc w:val="both"/>
      </w:pPr>
      <w:r>
        <w:rPr>
          <w:rFonts w:ascii="Times New Roman"/>
          <w:b w:val="false"/>
          <w:i w:val="false"/>
          <w:color w:val="000000"/>
          <w:sz w:val="28"/>
        </w:rPr>
        <w:t>
      Шекарасы: Бесқұбыр ауылы толығымен.</w:t>
      </w:r>
    </w:p>
    <w:p>
      <w:pPr>
        <w:spacing w:after="0"/>
        <w:ind w:left="0"/>
        <w:jc w:val="both"/>
      </w:pPr>
      <w:r>
        <w:rPr>
          <w:rFonts w:ascii="Times New Roman"/>
          <w:b w:val="false"/>
          <w:i w:val="false"/>
          <w:color w:val="000000"/>
          <w:sz w:val="28"/>
        </w:rPr>
        <w:t>
      № 713 сайлау учаскесі</w:t>
      </w:r>
    </w:p>
    <w:p>
      <w:pPr>
        <w:spacing w:after="0"/>
        <w:ind w:left="0"/>
        <w:jc w:val="both"/>
      </w:pPr>
      <w:r>
        <w:rPr>
          <w:rFonts w:ascii="Times New Roman"/>
          <w:b w:val="false"/>
          <w:i w:val="false"/>
          <w:color w:val="000000"/>
          <w:sz w:val="28"/>
        </w:rPr>
        <w:t>
      Орталығы: Қошқарата ауылдық округі, 1 мамыр ауылы, Құрманғазы көшесі, № 14, № 83 1 мамыр жалпы орта мектебінің ғимараты.</w:t>
      </w:r>
    </w:p>
    <w:p>
      <w:pPr>
        <w:spacing w:after="0"/>
        <w:ind w:left="0"/>
        <w:jc w:val="both"/>
      </w:pPr>
      <w:r>
        <w:rPr>
          <w:rFonts w:ascii="Times New Roman"/>
          <w:b w:val="false"/>
          <w:i w:val="false"/>
          <w:color w:val="000000"/>
          <w:sz w:val="28"/>
        </w:rPr>
        <w:t>
      Шекарасы: 1 мамыр, Шынар ауылдары толығымен.</w:t>
      </w:r>
    </w:p>
    <w:p>
      <w:pPr>
        <w:spacing w:after="0"/>
        <w:ind w:left="0"/>
        <w:jc w:val="both"/>
      </w:pPr>
      <w:r>
        <w:rPr>
          <w:rFonts w:ascii="Times New Roman"/>
          <w:b w:val="false"/>
          <w:i w:val="false"/>
          <w:color w:val="000000"/>
          <w:sz w:val="28"/>
        </w:rPr>
        <w:t>
      № 714 сайлау учаскесі</w:t>
      </w:r>
    </w:p>
    <w:p>
      <w:pPr>
        <w:spacing w:after="0"/>
        <w:ind w:left="0"/>
        <w:jc w:val="both"/>
      </w:pPr>
      <w:r>
        <w:rPr>
          <w:rFonts w:ascii="Times New Roman"/>
          <w:b w:val="false"/>
          <w:i w:val="false"/>
          <w:color w:val="000000"/>
          <w:sz w:val="28"/>
        </w:rPr>
        <w:t>
      Орталығы: Қошқарата ауылдық округі, Қошқарата ауылы, Ө.Сауытбекұлы көшесі, № 9, № 79 З.Рустемов атындағы жалпы орта мектебінің ғимараты.</w:t>
      </w:r>
    </w:p>
    <w:p>
      <w:pPr>
        <w:spacing w:after="0"/>
        <w:ind w:left="0"/>
        <w:jc w:val="both"/>
      </w:pPr>
      <w:r>
        <w:rPr>
          <w:rFonts w:ascii="Times New Roman"/>
          <w:b w:val="false"/>
          <w:i w:val="false"/>
          <w:color w:val="000000"/>
          <w:sz w:val="28"/>
        </w:rPr>
        <w:t>
      Шекарасы: Қошқарата, Ұшқын ауылдары толығымен.</w:t>
      </w:r>
    </w:p>
    <w:p>
      <w:pPr>
        <w:spacing w:after="0"/>
        <w:ind w:left="0"/>
        <w:jc w:val="both"/>
      </w:pPr>
      <w:r>
        <w:rPr>
          <w:rFonts w:ascii="Times New Roman"/>
          <w:b w:val="false"/>
          <w:i w:val="false"/>
          <w:color w:val="000000"/>
          <w:sz w:val="28"/>
        </w:rPr>
        <w:t>
      № 715 сайлау учаскесі</w:t>
      </w:r>
    </w:p>
    <w:p>
      <w:pPr>
        <w:spacing w:after="0"/>
        <w:ind w:left="0"/>
        <w:jc w:val="both"/>
      </w:pPr>
      <w:r>
        <w:rPr>
          <w:rFonts w:ascii="Times New Roman"/>
          <w:b w:val="false"/>
          <w:i w:val="false"/>
          <w:color w:val="000000"/>
          <w:sz w:val="28"/>
        </w:rPr>
        <w:t>
      Орталығы: Қошқарата ауылдық округі, Аманжар ауылы, А.Байтұрсынов көшесі, № 1, № 81 Мақташы жалпы орта мектебінің ғимараты.</w:t>
      </w:r>
    </w:p>
    <w:p>
      <w:pPr>
        <w:spacing w:after="0"/>
        <w:ind w:left="0"/>
        <w:jc w:val="both"/>
      </w:pPr>
      <w:r>
        <w:rPr>
          <w:rFonts w:ascii="Times New Roman"/>
          <w:b w:val="false"/>
          <w:i w:val="false"/>
          <w:color w:val="000000"/>
          <w:sz w:val="28"/>
        </w:rPr>
        <w:t>
      Шекарасы: Мақташы, Аманжар, Алғабас ауылдары толығымен.</w:t>
      </w:r>
    </w:p>
    <w:p>
      <w:pPr>
        <w:spacing w:after="0"/>
        <w:ind w:left="0"/>
        <w:jc w:val="both"/>
      </w:pPr>
      <w:r>
        <w:rPr>
          <w:rFonts w:ascii="Times New Roman"/>
          <w:b w:val="false"/>
          <w:i w:val="false"/>
          <w:color w:val="000000"/>
          <w:sz w:val="28"/>
        </w:rPr>
        <w:t>
      № 716 сайлау учаскесі</w:t>
      </w:r>
    </w:p>
    <w:p>
      <w:pPr>
        <w:spacing w:after="0"/>
        <w:ind w:left="0"/>
        <w:jc w:val="both"/>
      </w:pPr>
      <w:r>
        <w:rPr>
          <w:rFonts w:ascii="Times New Roman"/>
          <w:b w:val="false"/>
          <w:i w:val="false"/>
          <w:color w:val="000000"/>
          <w:sz w:val="28"/>
        </w:rPr>
        <w:t>
      Орталығы: Қошқарата ауылдық округі, Жаңа қоныс ауылы, Н.Тілендиев көшесі, № 15, № 80 Н.Тілендиев атындағы жалпы орта мектебінің ғимараты.</w:t>
      </w:r>
    </w:p>
    <w:p>
      <w:pPr>
        <w:spacing w:after="0"/>
        <w:ind w:left="0"/>
        <w:jc w:val="both"/>
      </w:pPr>
      <w:r>
        <w:rPr>
          <w:rFonts w:ascii="Times New Roman"/>
          <w:b w:val="false"/>
          <w:i w:val="false"/>
          <w:color w:val="000000"/>
          <w:sz w:val="28"/>
        </w:rPr>
        <w:t>
      Шекарасы: Қара бура, Жаңа қоныс, Бесауыл ауылдары толығымен, Жамбыл ауылы С.Қожанов, Ш.Турсынбаев көшелері толығымен.</w:t>
      </w:r>
    </w:p>
    <w:p>
      <w:pPr>
        <w:spacing w:after="0"/>
        <w:ind w:left="0"/>
        <w:jc w:val="both"/>
      </w:pPr>
      <w:r>
        <w:rPr>
          <w:rFonts w:ascii="Times New Roman"/>
          <w:b w:val="false"/>
          <w:i w:val="false"/>
          <w:color w:val="000000"/>
          <w:sz w:val="28"/>
        </w:rPr>
        <w:t>
      № 717 сайлау учаскесі</w:t>
      </w:r>
    </w:p>
    <w:p>
      <w:pPr>
        <w:spacing w:after="0"/>
        <w:ind w:left="0"/>
        <w:jc w:val="both"/>
      </w:pPr>
      <w:r>
        <w:rPr>
          <w:rFonts w:ascii="Times New Roman"/>
          <w:b w:val="false"/>
          <w:i w:val="false"/>
          <w:color w:val="000000"/>
          <w:sz w:val="28"/>
        </w:rPr>
        <w:t>
      Орталығы: Қошқарата ауылдық округі, Бәйтерек ауылы, Жеңіс көшесі, № 17-а, № 78 Қызыл ту жалпы орта мектебінің ғимараты.</w:t>
      </w:r>
    </w:p>
    <w:p>
      <w:pPr>
        <w:spacing w:after="0"/>
        <w:ind w:left="0"/>
        <w:jc w:val="both"/>
      </w:pPr>
      <w:r>
        <w:rPr>
          <w:rFonts w:ascii="Times New Roman"/>
          <w:b w:val="false"/>
          <w:i w:val="false"/>
          <w:color w:val="000000"/>
          <w:sz w:val="28"/>
        </w:rPr>
        <w:t>
      Шекарасы: Бәйтерек ауылы толығымен, Жамбыл ауылы Қарлығаш, Ұстаздар көшелері толығымен.</w:t>
      </w:r>
    </w:p>
    <w:p>
      <w:pPr>
        <w:spacing w:after="0"/>
        <w:ind w:left="0"/>
        <w:jc w:val="both"/>
      </w:pPr>
      <w:r>
        <w:rPr>
          <w:rFonts w:ascii="Times New Roman"/>
          <w:b w:val="false"/>
          <w:i w:val="false"/>
          <w:color w:val="000000"/>
          <w:sz w:val="28"/>
        </w:rPr>
        <w:t>
      № 718 сайлау учаскесі</w:t>
      </w:r>
    </w:p>
    <w:p>
      <w:pPr>
        <w:spacing w:after="0"/>
        <w:ind w:left="0"/>
        <w:jc w:val="both"/>
      </w:pPr>
      <w:r>
        <w:rPr>
          <w:rFonts w:ascii="Times New Roman"/>
          <w:b w:val="false"/>
          <w:i w:val="false"/>
          <w:color w:val="000000"/>
          <w:sz w:val="28"/>
        </w:rPr>
        <w:t>
      Орталығы: Ошақты ауылдық округі, Ошақты ауылы, С.Мұханов көшесі, № 48, № 107 Абай атындағы жалпы орта мектебінің ғимараты.</w:t>
      </w:r>
    </w:p>
    <w:p>
      <w:pPr>
        <w:spacing w:after="0"/>
        <w:ind w:left="0"/>
        <w:jc w:val="both"/>
      </w:pPr>
      <w:r>
        <w:rPr>
          <w:rFonts w:ascii="Times New Roman"/>
          <w:b w:val="false"/>
          <w:i w:val="false"/>
          <w:color w:val="000000"/>
          <w:sz w:val="28"/>
        </w:rPr>
        <w:t>
      Шекарасы: Ошақты, Жетітөбе, Еңбек ауылдары толығымен.</w:t>
      </w:r>
    </w:p>
    <w:p>
      <w:pPr>
        <w:spacing w:after="0"/>
        <w:ind w:left="0"/>
        <w:jc w:val="both"/>
      </w:pPr>
      <w:r>
        <w:rPr>
          <w:rFonts w:ascii="Times New Roman"/>
          <w:b w:val="false"/>
          <w:i w:val="false"/>
          <w:color w:val="000000"/>
          <w:sz w:val="28"/>
        </w:rPr>
        <w:t>
      № 719 сайлау учаскесі</w:t>
      </w:r>
    </w:p>
    <w:p>
      <w:pPr>
        <w:spacing w:after="0"/>
        <w:ind w:left="0"/>
        <w:jc w:val="both"/>
      </w:pPr>
      <w:r>
        <w:rPr>
          <w:rFonts w:ascii="Times New Roman"/>
          <w:b w:val="false"/>
          <w:i w:val="false"/>
          <w:color w:val="000000"/>
          <w:sz w:val="28"/>
        </w:rPr>
        <w:t>
      Орталығы: Ошақты ауылдық округі, Береке ауылы, Ж.Жақсыбеков көшесі, № 76, № 106 Д.Қонаев атындағы жалпы орта мектебінің ғимараты.</w:t>
      </w:r>
    </w:p>
    <w:p>
      <w:pPr>
        <w:spacing w:after="0"/>
        <w:ind w:left="0"/>
        <w:jc w:val="both"/>
      </w:pPr>
      <w:r>
        <w:rPr>
          <w:rFonts w:ascii="Times New Roman"/>
          <w:b w:val="false"/>
          <w:i w:val="false"/>
          <w:color w:val="000000"/>
          <w:sz w:val="28"/>
        </w:rPr>
        <w:t>
      Шекарасы: Береке, Саңырау, Ынталы ауылдары толығымен.</w:t>
      </w:r>
    </w:p>
    <w:p>
      <w:pPr>
        <w:spacing w:after="0"/>
        <w:ind w:left="0"/>
        <w:jc w:val="both"/>
      </w:pPr>
      <w:r>
        <w:rPr>
          <w:rFonts w:ascii="Times New Roman"/>
          <w:b w:val="false"/>
          <w:i w:val="false"/>
          <w:color w:val="000000"/>
          <w:sz w:val="28"/>
        </w:rPr>
        <w:t>
      № 720 сайлау учаскесі</w:t>
      </w:r>
    </w:p>
    <w:p>
      <w:pPr>
        <w:spacing w:after="0"/>
        <w:ind w:left="0"/>
        <w:jc w:val="both"/>
      </w:pPr>
      <w:r>
        <w:rPr>
          <w:rFonts w:ascii="Times New Roman"/>
          <w:b w:val="false"/>
          <w:i w:val="false"/>
          <w:color w:val="000000"/>
          <w:sz w:val="28"/>
        </w:rPr>
        <w:t>
      Орталығы: Ошақты ауылдық округі, Қоңыртөбе ауылы, Ш.Айманов көшесі, № 18, № 105 Қоңыртөбе атындағы жалпы орта мектебінің ғимараты.</w:t>
      </w:r>
    </w:p>
    <w:p>
      <w:pPr>
        <w:spacing w:after="0"/>
        <w:ind w:left="0"/>
        <w:jc w:val="both"/>
      </w:pPr>
      <w:r>
        <w:rPr>
          <w:rFonts w:ascii="Times New Roman"/>
          <w:b w:val="false"/>
          <w:i w:val="false"/>
          <w:color w:val="000000"/>
          <w:sz w:val="28"/>
        </w:rPr>
        <w:t>
      Шекарасы: Қоңыртөбе, Сарыжылға ауылдары толығымен.</w:t>
      </w:r>
    </w:p>
    <w:p>
      <w:pPr>
        <w:spacing w:after="0"/>
        <w:ind w:left="0"/>
        <w:jc w:val="both"/>
      </w:pPr>
      <w:r>
        <w:rPr>
          <w:rFonts w:ascii="Times New Roman"/>
          <w:b w:val="false"/>
          <w:i w:val="false"/>
          <w:color w:val="000000"/>
          <w:sz w:val="28"/>
        </w:rPr>
        <w:t>
      № 721 сайлау учаскесі</w:t>
      </w:r>
    </w:p>
    <w:p>
      <w:pPr>
        <w:spacing w:after="0"/>
        <w:ind w:left="0"/>
        <w:jc w:val="both"/>
      </w:pPr>
      <w:r>
        <w:rPr>
          <w:rFonts w:ascii="Times New Roman"/>
          <w:b w:val="false"/>
          <w:i w:val="false"/>
          <w:color w:val="000000"/>
          <w:sz w:val="28"/>
        </w:rPr>
        <w:t>
      Орталығы: Ошақты ауылдық округі, С.Саттаров ауылы, М.Ауезов көшесі, № 24, № 104 Ы.Алтынсарин атындағы жалпы орта мектебінің ғимараты.</w:t>
      </w:r>
    </w:p>
    <w:p>
      <w:pPr>
        <w:spacing w:after="0"/>
        <w:ind w:left="0"/>
        <w:jc w:val="both"/>
      </w:pPr>
      <w:r>
        <w:rPr>
          <w:rFonts w:ascii="Times New Roman"/>
          <w:b w:val="false"/>
          <w:i w:val="false"/>
          <w:color w:val="000000"/>
          <w:sz w:val="28"/>
        </w:rPr>
        <w:t>
      Шекарасы: С.Саттаров, Қаратал, Бақышсай ауылдары толығымен.</w:t>
      </w:r>
    </w:p>
    <w:p>
      <w:pPr>
        <w:spacing w:after="0"/>
        <w:ind w:left="0"/>
        <w:jc w:val="both"/>
      </w:pPr>
      <w:r>
        <w:rPr>
          <w:rFonts w:ascii="Times New Roman"/>
          <w:b w:val="false"/>
          <w:i w:val="false"/>
          <w:color w:val="000000"/>
          <w:sz w:val="28"/>
        </w:rPr>
        <w:t>
      № 722 сайлау учаскесі</w:t>
      </w:r>
    </w:p>
    <w:p>
      <w:pPr>
        <w:spacing w:after="0"/>
        <w:ind w:left="0"/>
        <w:jc w:val="both"/>
      </w:pPr>
      <w:r>
        <w:rPr>
          <w:rFonts w:ascii="Times New Roman"/>
          <w:b w:val="false"/>
          <w:i w:val="false"/>
          <w:color w:val="000000"/>
          <w:sz w:val="28"/>
        </w:rPr>
        <w:t>
      Орталығы: Ошақты ауылдық округі, Жиделі ауылы, Д.Қонаев көшесі, № 64, № 103 Т.Рысқұлов атындағы жалпы орта мектебінің ғимараты.</w:t>
      </w:r>
    </w:p>
    <w:p>
      <w:pPr>
        <w:spacing w:after="0"/>
        <w:ind w:left="0"/>
        <w:jc w:val="both"/>
      </w:pPr>
      <w:r>
        <w:rPr>
          <w:rFonts w:ascii="Times New Roman"/>
          <w:b w:val="false"/>
          <w:i w:val="false"/>
          <w:color w:val="000000"/>
          <w:sz w:val="28"/>
        </w:rPr>
        <w:t>
      Шекарасы: Жиделі, Атақоныс ауылдары толығымен.</w:t>
      </w:r>
    </w:p>
    <w:p>
      <w:pPr>
        <w:spacing w:after="0"/>
        <w:ind w:left="0"/>
        <w:jc w:val="both"/>
      </w:pPr>
      <w:r>
        <w:rPr>
          <w:rFonts w:ascii="Times New Roman"/>
          <w:b w:val="false"/>
          <w:i w:val="false"/>
          <w:color w:val="000000"/>
          <w:sz w:val="28"/>
        </w:rPr>
        <w:t>
      № 723 сайлау учаскесі</w:t>
      </w:r>
    </w:p>
    <w:p>
      <w:pPr>
        <w:spacing w:after="0"/>
        <w:ind w:left="0"/>
        <w:jc w:val="both"/>
      </w:pPr>
      <w:r>
        <w:rPr>
          <w:rFonts w:ascii="Times New Roman"/>
          <w:b w:val="false"/>
          <w:i w:val="false"/>
          <w:color w:val="000000"/>
          <w:sz w:val="28"/>
        </w:rPr>
        <w:t>
      Орталығы: Бірлік ауылдық округі, Бірлік ауылы, Қажымұхан көшесі, № 5, № 100 Ә.Жанкелдин атындағы жалпы орта мектебінің ғимараты.</w:t>
      </w:r>
    </w:p>
    <w:p>
      <w:pPr>
        <w:spacing w:after="0"/>
        <w:ind w:left="0"/>
        <w:jc w:val="both"/>
      </w:pPr>
      <w:r>
        <w:rPr>
          <w:rFonts w:ascii="Times New Roman"/>
          <w:b w:val="false"/>
          <w:i w:val="false"/>
          <w:color w:val="000000"/>
          <w:sz w:val="28"/>
        </w:rPr>
        <w:t>
      Шекарасы: Бірлік, Қосөткел, Құйған, Ащысай ауылдары толығымен.</w:t>
      </w:r>
    </w:p>
    <w:p>
      <w:pPr>
        <w:spacing w:after="0"/>
        <w:ind w:left="0"/>
        <w:jc w:val="both"/>
      </w:pPr>
      <w:r>
        <w:rPr>
          <w:rFonts w:ascii="Times New Roman"/>
          <w:b w:val="false"/>
          <w:i w:val="false"/>
          <w:color w:val="000000"/>
          <w:sz w:val="28"/>
        </w:rPr>
        <w:t>
      № 724 сайлау учаскесі</w:t>
      </w:r>
    </w:p>
    <w:p>
      <w:pPr>
        <w:spacing w:after="0"/>
        <w:ind w:left="0"/>
        <w:jc w:val="both"/>
      </w:pPr>
      <w:r>
        <w:rPr>
          <w:rFonts w:ascii="Times New Roman"/>
          <w:b w:val="false"/>
          <w:i w:val="false"/>
          <w:color w:val="000000"/>
          <w:sz w:val="28"/>
        </w:rPr>
        <w:t>
      Орталығы: Бірлік ауылдық округі, Жаңатіршілік ауылы, Х.Көбеев көшесі, нөмірсіз, № 101 Т.Белгібаев атындағы жалпы орта мектебінің ғимараты.</w:t>
      </w:r>
    </w:p>
    <w:p>
      <w:pPr>
        <w:spacing w:after="0"/>
        <w:ind w:left="0"/>
        <w:jc w:val="both"/>
      </w:pPr>
      <w:r>
        <w:rPr>
          <w:rFonts w:ascii="Times New Roman"/>
          <w:b w:val="false"/>
          <w:i w:val="false"/>
          <w:color w:val="000000"/>
          <w:sz w:val="28"/>
        </w:rPr>
        <w:t>
      Шекарасы: Жаңатіршілік, Үшағаш, Мәдениет ауылдары толығымен.</w:t>
      </w:r>
    </w:p>
    <w:p>
      <w:pPr>
        <w:spacing w:after="0"/>
        <w:ind w:left="0"/>
        <w:jc w:val="both"/>
      </w:pPr>
      <w:r>
        <w:rPr>
          <w:rFonts w:ascii="Times New Roman"/>
          <w:b w:val="false"/>
          <w:i w:val="false"/>
          <w:color w:val="000000"/>
          <w:sz w:val="28"/>
        </w:rPr>
        <w:t>
      № 725 сайлау учаскесі</w:t>
      </w:r>
    </w:p>
    <w:p>
      <w:pPr>
        <w:spacing w:after="0"/>
        <w:ind w:left="0"/>
        <w:jc w:val="both"/>
      </w:pPr>
      <w:r>
        <w:rPr>
          <w:rFonts w:ascii="Times New Roman"/>
          <w:b w:val="false"/>
          <w:i w:val="false"/>
          <w:color w:val="000000"/>
          <w:sz w:val="28"/>
        </w:rPr>
        <w:t>
      Орталығы: Ақтөбе ауылдық округі, Қызыләскер ауылы, Ы.Алтынсарин көшесі, № 18, № 89 Л.Жолдасов атындағы жалпы орта мектебінің ғимараты.</w:t>
      </w:r>
    </w:p>
    <w:p>
      <w:pPr>
        <w:spacing w:after="0"/>
        <w:ind w:left="0"/>
        <w:jc w:val="both"/>
      </w:pPr>
      <w:r>
        <w:rPr>
          <w:rFonts w:ascii="Times New Roman"/>
          <w:b w:val="false"/>
          <w:i w:val="false"/>
          <w:color w:val="000000"/>
          <w:sz w:val="28"/>
        </w:rPr>
        <w:t>
      Шекарасы: Қызыләскер, Көгерту ауылдары толығымен.</w:t>
      </w:r>
    </w:p>
    <w:p>
      <w:pPr>
        <w:spacing w:after="0"/>
        <w:ind w:left="0"/>
        <w:jc w:val="both"/>
      </w:pPr>
      <w:r>
        <w:rPr>
          <w:rFonts w:ascii="Times New Roman"/>
          <w:b w:val="false"/>
          <w:i w:val="false"/>
          <w:color w:val="000000"/>
          <w:sz w:val="28"/>
        </w:rPr>
        <w:t>
      № 726 сайлау учаскесі</w:t>
      </w:r>
    </w:p>
    <w:p>
      <w:pPr>
        <w:spacing w:after="0"/>
        <w:ind w:left="0"/>
        <w:jc w:val="both"/>
      </w:pPr>
      <w:r>
        <w:rPr>
          <w:rFonts w:ascii="Times New Roman"/>
          <w:b w:val="false"/>
          <w:i w:val="false"/>
          <w:color w:val="000000"/>
          <w:sz w:val="28"/>
        </w:rPr>
        <w:t>
      Орталығы: Ақтөбе ауылдық округі, Ғ.Мұратбаев ауылы, Береке көшесі № 1, № 93 Ғ.Мұратбаев атындағы жалпы орта мектебінің ғимараты.</w:t>
      </w:r>
    </w:p>
    <w:p>
      <w:pPr>
        <w:spacing w:after="0"/>
        <w:ind w:left="0"/>
        <w:jc w:val="both"/>
      </w:pPr>
      <w:r>
        <w:rPr>
          <w:rFonts w:ascii="Times New Roman"/>
          <w:b w:val="false"/>
          <w:i w:val="false"/>
          <w:color w:val="000000"/>
          <w:sz w:val="28"/>
        </w:rPr>
        <w:t>
      Шекарасы: Көкбұлақ, Ғ.Мұратбаев ауылдары толығымен.</w:t>
      </w:r>
    </w:p>
    <w:p>
      <w:pPr>
        <w:spacing w:after="0"/>
        <w:ind w:left="0"/>
        <w:jc w:val="both"/>
      </w:pPr>
      <w:r>
        <w:rPr>
          <w:rFonts w:ascii="Times New Roman"/>
          <w:b w:val="false"/>
          <w:i w:val="false"/>
          <w:color w:val="000000"/>
          <w:sz w:val="28"/>
        </w:rPr>
        <w:t>
      № 727 сайлау учаскесі</w:t>
      </w:r>
    </w:p>
    <w:p>
      <w:pPr>
        <w:spacing w:after="0"/>
        <w:ind w:left="0"/>
        <w:jc w:val="both"/>
      </w:pPr>
      <w:r>
        <w:rPr>
          <w:rFonts w:ascii="Times New Roman"/>
          <w:b w:val="false"/>
          <w:i w:val="false"/>
          <w:color w:val="000000"/>
          <w:sz w:val="28"/>
        </w:rPr>
        <w:t>
      Орталығы: Ақтөбе ауылдық округі, Бозсу ауылы, Жаңағасыр көшесі, № 107, № 94 Ленин атындағы жалпы орта мектебінің ғимараты.</w:t>
      </w:r>
    </w:p>
    <w:p>
      <w:pPr>
        <w:spacing w:after="0"/>
        <w:ind w:left="0"/>
        <w:jc w:val="both"/>
      </w:pPr>
      <w:r>
        <w:rPr>
          <w:rFonts w:ascii="Times New Roman"/>
          <w:b w:val="false"/>
          <w:i w:val="false"/>
          <w:color w:val="000000"/>
          <w:sz w:val="28"/>
        </w:rPr>
        <w:t>
      Шекарасы: Бозсу ауылы толығымен.</w:t>
      </w:r>
    </w:p>
    <w:p>
      <w:pPr>
        <w:spacing w:after="0"/>
        <w:ind w:left="0"/>
        <w:jc w:val="both"/>
      </w:pPr>
      <w:r>
        <w:rPr>
          <w:rFonts w:ascii="Times New Roman"/>
          <w:b w:val="false"/>
          <w:i w:val="false"/>
          <w:color w:val="000000"/>
          <w:sz w:val="28"/>
        </w:rPr>
        <w:t>
      № 728 сайлау учаскесі</w:t>
      </w:r>
    </w:p>
    <w:p>
      <w:pPr>
        <w:spacing w:after="0"/>
        <w:ind w:left="0"/>
        <w:jc w:val="both"/>
      </w:pPr>
      <w:r>
        <w:rPr>
          <w:rFonts w:ascii="Times New Roman"/>
          <w:b w:val="false"/>
          <w:i w:val="false"/>
          <w:color w:val="000000"/>
          <w:sz w:val="28"/>
        </w:rPr>
        <w:t>
      Орталығы: Ақтөбе ауылдық округі, Ынтымақ ауылы, Бейбітшілік көшесі № 2, № 91 М.Горький атындағы жалпы орта мектебінің ғимараты.</w:t>
      </w:r>
    </w:p>
    <w:p>
      <w:pPr>
        <w:spacing w:after="0"/>
        <w:ind w:left="0"/>
        <w:jc w:val="both"/>
      </w:pPr>
      <w:r>
        <w:rPr>
          <w:rFonts w:ascii="Times New Roman"/>
          <w:b w:val="false"/>
          <w:i w:val="false"/>
          <w:color w:val="000000"/>
          <w:sz w:val="28"/>
        </w:rPr>
        <w:t>
      Шекарасы: Ынтымақ ауылы толығымен.</w:t>
      </w:r>
    </w:p>
    <w:p>
      <w:pPr>
        <w:spacing w:after="0"/>
        <w:ind w:left="0"/>
        <w:jc w:val="both"/>
      </w:pPr>
      <w:r>
        <w:rPr>
          <w:rFonts w:ascii="Times New Roman"/>
          <w:b w:val="false"/>
          <w:i w:val="false"/>
          <w:color w:val="000000"/>
          <w:sz w:val="28"/>
        </w:rPr>
        <w:t>
      № 729 сайлау учаскесі</w:t>
      </w:r>
    </w:p>
    <w:p>
      <w:pPr>
        <w:spacing w:after="0"/>
        <w:ind w:left="0"/>
        <w:jc w:val="both"/>
      </w:pPr>
      <w:r>
        <w:rPr>
          <w:rFonts w:ascii="Times New Roman"/>
          <w:b w:val="false"/>
          <w:i w:val="false"/>
          <w:color w:val="000000"/>
          <w:sz w:val="28"/>
        </w:rPr>
        <w:t>
      Орталығы: Ақтөбе ауылдық округі, Жаңадәуір ауылы, Мектеп көшесі, № 59, № 90 М.Маметова атындағы жалпы орта мектебінің ғимараты.</w:t>
      </w:r>
    </w:p>
    <w:p>
      <w:pPr>
        <w:spacing w:after="0"/>
        <w:ind w:left="0"/>
        <w:jc w:val="both"/>
      </w:pPr>
      <w:r>
        <w:rPr>
          <w:rFonts w:ascii="Times New Roman"/>
          <w:b w:val="false"/>
          <w:i w:val="false"/>
          <w:color w:val="000000"/>
          <w:sz w:val="28"/>
        </w:rPr>
        <w:t>
      Шекарасы: Жаңадәуір ауылы толығымен.</w:t>
      </w:r>
    </w:p>
    <w:p>
      <w:pPr>
        <w:spacing w:after="0"/>
        <w:ind w:left="0"/>
        <w:jc w:val="both"/>
      </w:pPr>
      <w:r>
        <w:rPr>
          <w:rFonts w:ascii="Times New Roman"/>
          <w:b w:val="false"/>
          <w:i w:val="false"/>
          <w:color w:val="000000"/>
          <w:sz w:val="28"/>
        </w:rPr>
        <w:t>
      № 730 сайлау учаскесі</w:t>
      </w:r>
    </w:p>
    <w:p>
      <w:pPr>
        <w:spacing w:after="0"/>
        <w:ind w:left="0"/>
        <w:jc w:val="both"/>
      </w:pPr>
      <w:r>
        <w:rPr>
          <w:rFonts w:ascii="Times New Roman"/>
          <w:b w:val="false"/>
          <w:i w:val="false"/>
          <w:color w:val="000000"/>
          <w:sz w:val="28"/>
        </w:rPr>
        <w:t>
      Орталығы: Ақтөбе ауылдық округі, Жуантөбе ауылы, Ақдала көшесі, № 66, № 95 А.Оразбаева атындағы жалпы орта мектебінің ғимараты.</w:t>
      </w:r>
    </w:p>
    <w:p>
      <w:pPr>
        <w:spacing w:after="0"/>
        <w:ind w:left="0"/>
        <w:jc w:val="both"/>
      </w:pPr>
      <w:r>
        <w:rPr>
          <w:rFonts w:ascii="Times New Roman"/>
          <w:b w:val="false"/>
          <w:i w:val="false"/>
          <w:color w:val="000000"/>
          <w:sz w:val="28"/>
        </w:rPr>
        <w:t>
      Шекарасы: Жуантөбе, М.Горький ауылдары толығымен.</w:t>
      </w:r>
    </w:p>
    <w:p>
      <w:pPr>
        <w:spacing w:after="0"/>
        <w:ind w:left="0"/>
        <w:jc w:val="both"/>
      </w:pPr>
      <w:r>
        <w:rPr>
          <w:rFonts w:ascii="Times New Roman"/>
          <w:b w:val="false"/>
          <w:i w:val="false"/>
          <w:color w:val="000000"/>
          <w:sz w:val="28"/>
        </w:rPr>
        <w:t>
      № 731 сайлау учаскесі</w:t>
      </w:r>
    </w:p>
    <w:p>
      <w:pPr>
        <w:spacing w:after="0"/>
        <w:ind w:left="0"/>
        <w:jc w:val="both"/>
      </w:pPr>
      <w:r>
        <w:rPr>
          <w:rFonts w:ascii="Times New Roman"/>
          <w:b w:val="false"/>
          <w:i w:val="false"/>
          <w:color w:val="000000"/>
          <w:sz w:val="28"/>
        </w:rPr>
        <w:t>
      Орталығы: Ақтөбе ауылдық округі, Ескіқорған ауылы, Кеден көшесі, № 3, № 98 бастауыш мектебінің ғимараты.</w:t>
      </w:r>
    </w:p>
    <w:p>
      <w:pPr>
        <w:spacing w:after="0"/>
        <w:ind w:left="0"/>
        <w:jc w:val="both"/>
      </w:pPr>
      <w:r>
        <w:rPr>
          <w:rFonts w:ascii="Times New Roman"/>
          <w:b w:val="false"/>
          <w:i w:val="false"/>
          <w:color w:val="000000"/>
          <w:sz w:val="28"/>
        </w:rPr>
        <w:t>
      Шекарасы: Ескіқорған ауылы толығымен.</w:t>
      </w:r>
    </w:p>
    <w:p>
      <w:pPr>
        <w:spacing w:after="0"/>
        <w:ind w:left="0"/>
        <w:jc w:val="both"/>
      </w:pPr>
      <w:r>
        <w:rPr>
          <w:rFonts w:ascii="Times New Roman"/>
          <w:b w:val="false"/>
          <w:i w:val="false"/>
          <w:color w:val="000000"/>
          <w:sz w:val="28"/>
        </w:rPr>
        <w:t>
      № 732 сайлау учаскесі</w:t>
      </w:r>
    </w:p>
    <w:p>
      <w:pPr>
        <w:spacing w:after="0"/>
        <w:ind w:left="0"/>
        <w:jc w:val="both"/>
      </w:pPr>
      <w:r>
        <w:rPr>
          <w:rFonts w:ascii="Times New Roman"/>
          <w:b w:val="false"/>
          <w:i w:val="false"/>
          <w:color w:val="000000"/>
          <w:sz w:val="28"/>
        </w:rPr>
        <w:t>
      Орталығы: Ақтөбе ауылдық округі, Қаратөбе ауылы, Егемендік көшесі, № 109, № 92 Қ.Сатбаев атындағы жалпы орта мектебінің ғимараты.</w:t>
      </w:r>
    </w:p>
    <w:p>
      <w:pPr>
        <w:spacing w:after="0"/>
        <w:ind w:left="0"/>
        <w:jc w:val="both"/>
      </w:pPr>
      <w:r>
        <w:rPr>
          <w:rFonts w:ascii="Times New Roman"/>
          <w:b w:val="false"/>
          <w:i w:val="false"/>
          <w:color w:val="000000"/>
          <w:sz w:val="28"/>
        </w:rPr>
        <w:t>
      Шекарасы: Қаратөбе, Ақжар ауылдары толығымен.</w:t>
      </w:r>
    </w:p>
    <w:p>
      <w:pPr>
        <w:spacing w:after="0"/>
        <w:ind w:left="0"/>
        <w:jc w:val="both"/>
      </w:pPr>
      <w:r>
        <w:rPr>
          <w:rFonts w:ascii="Times New Roman"/>
          <w:b w:val="false"/>
          <w:i w:val="false"/>
          <w:color w:val="000000"/>
          <w:sz w:val="28"/>
        </w:rPr>
        <w:t>
      № 733 сайлау учаскесі</w:t>
      </w:r>
    </w:p>
    <w:p>
      <w:pPr>
        <w:spacing w:after="0"/>
        <w:ind w:left="0"/>
        <w:jc w:val="both"/>
      </w:pPr>
      <w:r>
        <w:rPr>
          <w:rFonts w:ascii="Times New Roman"/>
          <w:b w:val="false"/>
          <w:i w:val="false"/>
          <w:color w:val="000000"/>
          <w:sz w:val="28"/>
        </w:rPr>
        <w:t>
      Орталығы: Бірлесу ауылдық округі, Қазақстан ауылы, А.Баржаксиев көшесі, № 28, № 87 Жуантөбе жалпы орта мектебінің ғимараты.</w:t>
      </w:r>
    </w:p>
    <w:p>
      <w:pPr>
        <w:spacing w:after="0"/>
        <w:ind w:left="0"/>
        <w:jc w:val="both"/>
      </w:pPr>
      <w:r>
        <w:rPr>
          <w:rFonts w:ascii="Times New Roman"/>
          <w:b w:val="false"/>
          <w:i w:val="false"/>
          <w:color w:val="000000"/>
          <w:sz w:val="28"/>
        </w:rPr>
        <w:t>
      Шекарасы: Қазақстан, Берекелі ауылдары толығымен.</w:t>
      </w:r>
    </w:p>
    <w:p>
      <w:pPr>
        <w:spacing w:after="0"/>
        <w:ind w:left="0"/>
        <w:jc w:val="both"/>
      </w:pPr>
      <w:r>
        <w:rPr>
          <w:rFonts w:ascii="Times New Roman"/>
          <w:b w:val="false"/>
          <w:i w:val="false"/>
          <w:color w:val="000000"/>
          <w:sz w:val="28"/>
        </w:rPr>
        <w:t>
      № 734 сайлау учаскесі</w:t>
      </w:r>
    </w:p>
    <w:p>
      <w:pPr>
        <w:spacing w:after="0"/>
        <w:ind w:left="0"/>
        <w:jc w:val="both"/>
      </w:pPr>
      <w:r>
        <w:rPr>
          <w:rFonts w:ascii="Times New Roman"/>
          <w:b w:val="false"/>
          <w:i w:val="false"/>
          <w:color w:val="000000"/>
          <w:sz w:val="28"/>
        </w:rPr>
        <w:t>
      Орталығы: Жүзімдік ауылдық округі, К.Маркс ауылы, Б.Қалмаханов көшесі, № 86, № 86 Ш.Уалиханов атындағы жалпы орта мектебінің ғимараты.</w:t>
      </w:r>
    </w:p>
    <w:p>
      <w:pPr>
        <w:spacing w:after="0"/>
        <w:ind w:left="0"/>
        <w:jc w:val="both"/>
      </w:pPr>
      <w:r>
        <w:rPr>
          <w:rFonts w:ascii="Times New Roman"/>
          <w:b w:val="false"/>
          <w:i w:val="false"/>
          <w:color w:val="000000"/>
          <w:sz w:val="28"/>
        </w:rPr>
        <w:t>
      Шекарасы: К.Маркс, Бірлесу, Оңтүстік, Канал ауылдары толығымен.</w:t>
      </w:r>
    </w:p>
    <w:p>
      <w:pPr>
        <w:spacing w:after="0"/>
        <w:ind w:left="0"/>
        <w:jc w:val="both"/>
      </w:pPr>
      <w:r>
        <w:rPr>
          <w:rFonts w:ascii="Times New Roman"/>
          <w:b w:val="false"/>
          <w:i w:val="false"/>
          <w:color w:val="000000"/>
          <w:sz w:val="28"/>
        </w:rPr>
        <w:t>
      № 735 сайлау учаскесі</w:t>
      </w:r>
    </w:p>
    <w:p>
      <w:pPr>
        <w:spacing w:after="0"/>
        <w:ind w:left="0"/>
        <w:jc w:val="both"/>
      </w:pPr>
      <w:r>
        <w:rPr>
          <w:rFonts w:ascii="Times New Roman"/>
          <w:b w:val="false"/>
          <w:i w:val="false"/>
          <w:color w:val="000000"/>
          <w:sz w:val="28"/>
        </w:rPr>
        <w:t>
      Орталығы: Алпамыс батыр ауылдық округі, Ақжол ауылы, С.Қожанов көшесі, № 23, № 125 С.Қожанов атындағы жалпы орта мектебінің ғимараты.</w:t>
      </w:r>
    </w:p>
    <w:p>
      <w:pPr>
        <w:spacing w:after="0"/>
        <w:ind w:left="0"/>
        <w:jc w:val="both"/>
      </w:pPr>
      <w:r>
        <w:rPr>
          <w:rFonts w:ascii="Times New Roman"/>
          <w:b w:val="false"/>
          <w:i w:val="false"/>
          <w:color w:val="000000"/>
          <w:sz w:val="28"/>
        </w:rPr>
        <w:t>
      Шекарасы: Ақжол ауылы толығымен.</w:t>
      </w:r>
    </w:p>
    <w:p>
      <w:pPr>
        <w:spacing w:after="0"/>
        <w:ind w:left="0"/>
        <w:jc w:val="both"/>
      </w:pPr>
      <w:r>
        <w:rPr>
          <w:rFonts w:ascii="Times New Roman"/>
          <w:b w:val="false"/>
          <w:i w:val="false"/>
          <w:color w:val="000000"/>
          <w:sz w:val="28"/>
        </w:rPr>
        <w:t>
      № 736 сайлау учаскесі</w:t>
      </w:r>
    </w:p>
    <w:p>
      <w:pPr>
        <w:spacing w:after="0"/>
        <w:ind w:left="0"/>
        <w:jc w:val="both"/>
      </w:pPr>
      <w:r>
        <w:rPr>
          <w:rFonts w:ascii="Times New Roman"/>
          <w:b w:val="false"/>
          <w:i w:val="false"/>
          <w:color w:val="000000"/>
          <w:sz w:val="28"/>
        </w:rPr>
        <w:t>
      Орталығы: Алпамыс батыр ауылдық округі, Кауыншы ауылы, Б.Майлин көшесі, № 50, № 126 Б.Майлин атындағы жалпы орта мектебінің ғимараты.</w:t>
      </w:r>
    </w:p>
    <w:p>
      <w:pPr>
        <w:spacing w:after="0"/>
        <w:ind w:left="0"/>
        <w:jc w:val="both"/>
      </w:pPr>
      <w:r>
        <w:rPr>
          <w:rFonts w:ascii="Times New Roman"/>
          <w:b w:val="false"/>
          <w:i w:val="false"/>
          <w:color w:val="000000"/>
          <w:sz w:val="28"/>
        </w:rPr>
        <w:t>
      Шекарасы: Кауыншы ауылы толығымен.</w:t>
      </w:r>
    </w:p>
    <w:p>
      <w:pPr>
        <w:spacing w:after="0"/>
        <w:ind w:left="0"/>
        <w:jc w:val="both"/>
      </w:pPr>
      <w:r>
        <w:rPr>
          <w:rFonts w:ascii="Times New Roman"/>
          <w:b w:val="false"/>
          <w:i w:val="false"/>
          <w:color w:val="000000"/>
          <w:sz w:val="28"/>
        </w:rPr>
        <w:t>
      № 737 сайлау учаскесі</w:t>
      </w:r>
    </w:p>
    <w:p>
      <w:pPr>
        <w:spacing w:after="0"/>
        <w:ind w:left="0"/>
        <w:jc w:val="both"/>
      </w:pPr>
      <w:r>
        <w:rPr>
          <w:rFonts w:ascii="Times New Roman"/>
          <w:b w:val="false"/>
          <w:i w:val="false"/>
          <w:color w:val="000000"/>
          <w:sz w:val="28"/>
        </w:rPr>
        <w:t>
      Орталығы: Ұшқын ауылдық округі, Ұшқын ауылы, Д.Қонаев көшесі, № 9, № 127 Т.Бердияров атындағы жалпы орта мектебінің ғимараты.</w:t>
      </w:r>
    </w:p>
    <w:p>
      <w:pPr>
        <w:spacing w:after="0"/>
        <w:ind w:left="0"/>
        <w:jc w:val="both"/>
      </w:pPr>
      <w:r>
        <w:rPr>
          <w:rFonts w:ascii="Times New Roman"/>
          <w:b w:val="false"/>
          <w:i w:val="false"/>
          <w:color w:val="000000"/>
          <w:sz w:val="28"/>
        </w:rPr>
        <w:t>
      Шекарасы: Ұшқын, Қоралас ауылдары толығымен.</w:t>
      </w:r>
    </w:p>
    <w:p>
      <w:pPr>
        <w:spacing w:after="0"/>
        <w:ind w:left="0"/>
        <w:jc w:val="both"/>
      </w:pPr>
      <w:r>
        <w:rPr>
          <w:rFonts w:ascii="Times New Roman"/>
          <w:b w:val="false"/>
          <w:i w:val="false"/>
          <w:color w:val="000000"/>
          <w:sz w:val="28"/>
        </w:rPr>
        <w:t>
      № 738 сайлау учаскесі</w:t>
      </w:r>
    </w:p>
    <w:p>
      <w:pPr>
        <w:spacing w:after="0"/>
        <w:ind w:left="0"/>
        <w:jc w:val="both"/>
      </w:pPr>
      <w:r>
        <w:rPr>
          <w:rFonts w:ascii="Times New Roman"/>
          <w:b w:val="false"/>
          <w:i w:val="false"/>
          <w:color w:val="000000"/>
          <w:sz w:val="28"/>
        </w:rPr>
        <w:t>
      Орталығы: Бозай ауылдық округі, Бозай ауылы, Қазыбек би көшесі, № 20, Бозай ауылдық мәдениет үйінің ғимараты.</w:t>
      </w:r>
    </w:p>
    <w:p>
      <w:pPr>
        <w:spacing w:after="0"/>
        <w:ind w:left="0"/>
        <w:jc w:val="both"/>
      </w:pPr>
      <w:r>
        <w:rPr>
          <w:rFonts w:ascii="Times New Roman"/>
          <w:b w:val="false"/>
          <w:i w:val="false"/>
          <w:color w:val="000000"/>
          <w:sz w:val="28"/>
        </w:rPr>
        <w:t>
      Шекарасы: Бозай, Тентексай, Шолан-төбе, Тартоғай ауылдары толығымен.</w:t>
      </w:r>
    </w:p>
    <w:p>
      <w:pPr>
        <w:spacing w:after="0"/>
        <w:ind w:left="0"/>
        <w:jc w:val="both"/>
      </w:pPr>
      <w:r>
        <w:rPr>
          <w:rFonts w:ascii="Times New Roman"/>
          <w:b w:val="false"/>
          <w:i w:val="false"/>
          <w:color w:val="000000"/>
          <w:sz w:val="28"/>
        </w:rPr>
        <w:t>
      № 739 сайлау учаскесі</w:t>
      </w:r>
    </w:p>
    <w:p>
      <w:pPr>
        <w:spacing w:after="0"/>
        <w:ind w:left="0"/>
        <w:jc w:val="both"/>
      </w:pPr>
      <w:r>
        <w:rPr>
          <w:rFonts w:ascii="Times New Roman"/>
          <w:b w:val="false"/>
          <w:i w:val="false"/>
          <w:color w:val="000000"/>
          <w:sz w:val="28"/>
        </w:rPr>
        <w:t>
      Орталығы: Жамбыл ауылдық округі, Бекбота ауылы, Жамбыл көшесі, № 65, Бекбота ауылдық мәдениет үйінің ғимараты.</w:t>
      </w:r>
    </w:p>
    <w:p>
      <w:pPr>
        <w:spacing w:after="0"/>
        <w:ind w:left="0"/>
        <w:jc w:val="both"/>
      </w:pPr>
      <w:r>
        <w:rPr>
          <w:rFonts w:ascii="Times New Roman"/>
          <w:b w:val="false"/>
          <w:i w:val="false"/>
          <w:color w:val="000000"/>
          <w:sz w:val="28"/>
        </w:rPr>
        <w:t>
      Шекарасы: Бекбота, Майда Бозай, Байғабыл ауылдары толығымен.</w:t>
      </w:r>
    </w:p>
    <w:p>
      <w:pPr>
        <w:spacing w:after="0"/>
        <w:ind w:left="0"/>
        <w:jc w:val="both"/>
      </w:pPr>
      <w:r>
        <w:rPr>
          <w:rFonts w:ascii="Times New Roman"/>
          <w:b w:val="false"/>
          <w:i w:val="false"/>
          <w:color w:val="000000"/>
          <w:sz w:val="28"/>
        </w:rPr>
        <w:t>
      № 933 сайлау учаскесі</w:t>
      </w:r>
    </w:p>
    <w:p>
      <w:pPr>
        <w:spacing w:after="0"/>
        <w:ind w:left="0"/>
        <w:jc w:val="both"/>
      </w:pPr>
      <w:r>
        <w:rPr>
          <w:rFonts w:ascii="Times New Roman"/>
          <w:b w:val="false"/>
          <w:i w:val="false"/>
          <w:color w:val="000000"/>
          <w:sz w:val="28"/>
        </w:rPr>
        <w:t>
      Орталығы: Сарыағаш қаласы, Т.Тұрсынқұлов көшесі, нөмірсіз, 2020 әскери бөлімінің ғимараты.</w:t>
      </w:r>
    </w:p>
    <w:p>
      <w:pPr>
        <w:spacing w:after="0"/>
        <w:ind w:left="0"/>
        <w:jc w:val="both"/>
      </w:pPr>
      <w:r>
        <w:rPr>
          <w:rFonts w:ascii="Times New Roman"/>
          <w:b w:val="false"/>
          <w:i w:val="false"/>
          <w:color w:val="000000"/>
          <w:sz w:val="28"/>
        </w:rPr>
        <w:t>
      Шекарасы: 2020, 9824 әскери бөлімдері.</w:t>
      </w:r>
    </w:p>
    <w:p>
      <w:pPr>
        <w:spacing w:after="0"/>
        <w:ind w:left="0"/>
        <w:jc w:val="both"/>
      </w:pPr>
      <w:r>
        <w:rPr>
          <w:rFonts w:ascii="Times New Roman"/>
          <w:b w:val="false"/>
          <w:i w:val="false"/>
          <w:color w:val="000000"/>
          <w:sz w:val="28"/>
        </w:rPr>
        <w:t>
      № 944 сайлау учаскесі</w:t>
      </w:r>
    </w:p>
    <w:p>
      <w:pPr>
        <w:spacing w:after="0"/>
        <w:ind w:left="0"/>
        <w:jc w:val="both"/>
      </w:pPr>
      <w:r>
        <w:rPr>
          <w:rFonts w:ascii="Times New Roman"/>
          <w:b w:val="false"/>
          <w:i w:val="false"/>
          <w:color w:val="000000"/>
          <w:sz w:val="28"/>
        </w:rPr>
        <w:t>
      Орталығы: Ақжар ауылдық округі, Ақжар ауылы, Д.Қонаев көшесі, № 15, Ақжар ауылдық мәдениет үйінің ғимараты.</w:t>
      </w:r>
    </w:p>
    <w:p>
      <w:pPr>
        <w:spacing w:after="0"/>
        <w:ind w:left="0"/>
        <w:jc w:val="both"/>
      </w:pPr>
      <w:r>
        <w:rPr>
          <w:rFonts w:ascii="Times New Roman"/>
          <w:b w:val="false"/>
          <w:i w:val="false"/>
          <w:color w:val="000000"/>
          <w:sz w:val="28"/>
        </w:rPr>
        <w:t>
      Шекарасы: Ақжар ауылы Береке, Бірлік, Ынтымақ, Ақорда, Абай, Амангелді, Тұран, 8-наурыз, М.Сманов, Д.Қонаев, Т.Рысқұлов, А.Байтұрсынов, Бегалы ата, Қажымұхан, О.Еспенбетов көшелері толығымен.</w:t>
      </w:r>
    </w:p>
    <w:p>
      <w:pPr>
        <w:spacing w:after="0"/>
        <w:ind w:left="0"/>
        <w:jc w:val="both"/>
      </w:pPr>
      <w:r>
        <w:rPr>
          <w:rFonts w:ascii="Times New Roman"/>
          <w:b w:val="false"/>
          <w:i w:val="false"/>
          <w:color w:val="000000"/>
          <w:sz w:val="28"/>
        </w:rPr>
        <w:t>
      № 945 сайлау учаскесі</w:t>
      </w:r>
    </w:p>
    <w:p>
      <w:pPr>
        <w:spacing w:after="0"/>
        <w:ind w:left="0"/>
        <w:jc w:val="both"/>
      </w:pPr>
      <w:r>
        <w:rPr>
          <w:rFonts w:ascii="Times New Roman"/>
          <w:b w:val="false"/>
          <w:i w:val="false"/>
          <w:color w:val="000000"/>
          <w:sz w:val="28"/>
        </w:rPr>
        <w:t>
      Орталығы: Қызылжар ауылдық округі, Қызылжар ауылы, Ахмет-би көшесі, нөмірсіз, № 137 жалпы орта мектебінің ғимараты.</w:t>
      </w:r>
    </w:p>
    <w:p>
      <w:pPr>
        <w:spacing w:after="0"/>
        <w:ind w:left="0"/>
        <w:jc w:val="both"/>
      </w:pPr>
      <w:r>
        <w:rPr>
          <w:rFonts w:ascii="Times New Roman"/>
          <w:b w:val="false"/>
          <w:i w:val="false"/>
          <w:color w:val="000000"/>
          <w:sz w:val="28"/>
        </w:rPr>
        <w:t>
      Шекарасы: Қызылжар ауылы Құрманғазы, Е.Арзықұлов, Мүсірәлі-ата, Ө.Бөртебаев, О.Оралбаев, Тойбек-ата, М.Маметова, Жайлаубай-ата, Достар, И.Сағынұлы, Әйтеке-би, Қазыбек-би, П.Тайшыұлы көшелері толығымен, Ахмет би көшесі № 1-53 үйлер, Пошан Датқа көшесі № 1-24 үйлер, Х.Оралов көшесі № 1-112 үйлер.</w:t>
      </w:r>
    </w:p>
    <w:p>
      <w:pPr>
        <w:spacing w:after="0"/>
        <w:ind w:left="0"/>
        <w:jc w:val="both"/>
      </w:pPr>
      <w:r>
        <w:rPr>
          <w:rFonts w:ascii="Times New Roman"/>
          <w:b w:val="false"/>
          <w:i w:val="false"/>
          <w:color w:val="000000"/>
          <w:sz w:val="28"/>
        </w:rPr>
        <w:t>
      № 947 сайлау учаскесі</w:t>
      </w:r>
    </w:p>
    <w:p>
      <w:pPr>
        <w:spacing w:after="0"/>
        <w:ind w:left="0"/>
        <w:jc w:val="both"/>
      </w:pPr>
      <w:r>
        <w:rPr>
          <w:rFonts w:ascii="Times New Roman"/>
          <w:b w:val="false"/>
          <w:i w:val="false"/>
          <w:color w:val="000000"/>
          <w:sz w:val="28"/>
        </w:rPr>
        <w:t>
      Орталығы: Дербісек ауылдық округі, Атамекен ауылы, № 64 А.Байтұрсынов атындағы жалпы орта мектебінің ғимараты.</w:t>
      </w:r>
    </w:p>
    <w:p>
      <w:pPr>
        <w:spacing w:after="0"/>
        <w:ind w:left="0"/>
        <w:jc w:val="both"/>
      </w:pPr>
      <w:r>
        <w:rPr>
          <w:rFonts w:ascii="Times New Roman"/>
          <w:b w:val="false"/>
          <w:i w:val="false"/>
          <w:color w:val="000000"/>
          <w:sz w:val="28"/>
        </w:rPr>
        <w:t>
      Шекарасы: Атамекен, Ұйымшыл ауылдары толығымен.</w:t>
      </w:r>
    </w:p>
    <w:p>
      <w:pPr>
        <w:spacing w:after="0"/>
        <w:ind w:left="0"/>
        <w:jc w:val="both"/>
      </w:pPr>
      <w:r>
        <w:rPr>
          <w:rFonts w:ascii="Times New Roman"/>
          <w:b w:val="false"/>
          <w:i w:val="false"/>
          <w:color w:val="000000"/>
          <w:sz w:val="28"/>
        </w:rPr>
        <w:t>
      № 948 сайлау учаскесі</w:t>
      </w:r>
    </w:p>
    <w:p>
      <w:pPr>
        <w:spacing w:after="0"/>
        <w:ind w:left="0"/>
        <w:jc w:val="both"/>
      </w:pPr>
      <w:r>
        <w:rPr>
          <w:rFonts w:ascii="Times New Roman"/>
          <w:b w:val="false"/>
          <w:i w:val="false"/>
          <w:color w:val="000000"/>
          <w:sz w:val="28"/>
        </w:rPr>
        <w:t>
      Орталығы: Жемісті ауылдық округі, Тың ауылы, М.Маметова көшесі, № 19, № 46 Т.Тоқтаров атындағы негізгі орта мектебінің ғимараты.</w:t>
      </w:r>
    </w:p>
    <w:p>
      <w:pPr>
        <w:spacing w:after="0"/>
        <w:ind w:left="0"/>
        <w:jc w:val="both"/>
      </w:pPr>
      <w:r>
        <w:rPr>
          <w:rFonts w:ascii="Times New Roman"/>
          <w:b w:val="false"/>
          <w:i w:val="false"/>
          <w:color w:val="000000"/>
          <w:sz w:val="28"/>
        </w:rPr>
        <w:t>
      Шекарасы: Тың ауылы толығымен.</w:t>
      </w:r>
    </w:p>
    <w:p>
      <w:pPr>
        <w:spacing w:after="0"/>
        <w:ind w:left="0"/>
        <w:jc w:val="both"/>
      </w:pPr>
      <w:r>
        <w:rPr>
          <w:rFonts w:ascii="Times New Roman"/>
          <w:b w:val="false"/>
          <w:i w:val="false"/>
          <w:color w:val="000000"/>
          <w:sz w:val="28"/>
        </w:rPr>
        <w:t>
      № 949 сайлау учаскесі</w:t>
      </w:r>
    </w:p>
    <w:p>
      <w:pPr>
        <w:spacing w:after="0"/>
        <w:ind w:left="0"/>
        <w:jc w:val="both"/>
      </w:pPr>
      <w:r>
        <w:rPr>
          <w:rFonts w:ascii="Times New Roman"/>
          <w:b w:val="false"/>
          <w:i w:val="false"/>
          <w:color w:val="000000"/>
          <w:sz w:val="28"/>
        </w:rPr>
        <w:t>
      Орталығы: Қабланбек ауылдық округі, Қабланбек ауылы, О.Жәутіков көшесі, № 33-а, № 55 О.Жәутіков атындағы жалпы орта мектебінің ғимараты.</w:t>
      </w:r>
    </w:p>
    <w:p>
      <w:pPr>
        <w:spacing w:after="0"/>
        <w:ind w:left="0"/>
        <w:jc w:val="both"/>
      </w:pPr>
      <w:r>
        <w:rPr>
          <w:rFonts w:ascii="Times New Roman"/>
          <w:b w:val="false"/>
          <w:i w:val="false"/>
          <w:color w:val="000000"/>
          <w:sz w:val="28"/>
        </w:rPr>
        <w:t>
      Шекарасы: Қабланбек ауылы Әділет, Төле би, Навоий, Бейбітшілік, О.Жәутіков, Қазыбек би, Бау, Т.Айбергенов, Ш.Қалдаяқов, И.Тыщенко, М.Өзтүрік, Татулық, А.Валиев көшелері толығымен.</w:t>
      </w:r>
    </w:p>
    <w:p>
      <w:pPr>
        <w:spacing w:after="0"/>
        <w:ind w:left="0"/>
        <w:jc w:val="both"/>
      </w:pPr>
      <w:r>
        <w:rPr>
          <w:rFonts w:ascii="Times New Roman"/>
          <w:b w:val="false"/>
          <w:i w:val="false"/>
          <w:color w:val="000000"/>
          <w:sz w:val="28"/>
        </w:rPr>
        <w:t>
      № 950 сайлау учаскесі</w:t>
      </w:r>
    </w:p>
    <w:p>
      <w:pPr>
        <w:spacing w:after="0"/>
        <w:ind w:left="0"/>
        <w:jc w:val="both"/>
      </w:pPr>
      <w:r>
        <w:rPr>
          <w:rFonts w:ascii="Times New Roman"/>
          <w:b w:val="false"/>
          <w:i w:val="false"/>
          <w:color w:val="000000"/>
          <w:sz w:val="28"/>
        </w:rPr>
        <w:t>
      Орталығы: Қабланбек ауылдық округі, Ақниет ауылы, Күншуақ көшесі, нөмірсіз, № 29 Ұлықбек атындағы жалпы орта мектебінің ғимараты.</w:t>
      </w:r>
    </w:p>
    <w:p>
      <w:pPr>
        <w:spacing w:after="0"/>
        <w:ind w:left="0"/>
        <w:jc w:val="both"/>
      </w:pPr>
      <w:r>
        <w:rPr>
          <w:rFonts w:ascii="Times New Roman"/>
          <w:b w:val="false"/>
          <w:i w:val="false"/>
          <w:color w:val="000000"/>
          <w:sz w:val="28"/>
        </w:rPr>
        <w:t>
      Шекарасы: Ақниет ауылы толығымен.</w:t>
      </w:r>
    </w:p>
    <w:p>
      <w:pPr>
        <w:spacing w:after="0"/>
        <w:ind w:left="0"/>
        <w:jc w:val="both"/>
      </w:pPr>
      <w:r>
        <w:rPr>
          <w:rFonts w:ascii="Times New Roman"/>
          <w:b w:val="false"/>
          <w:i w:val="false"/>
          <w:color w:val="000000"/>
          <w:sz w:val="28"/>
        </w:rPr>
        <w:t>
      № 951 сайлау учаскесі</w:t>
      </w:r>
    </w:p>
    <w:p>
      <w:pPr>
        <w:spacing w:after="0"/>
        <w:ind w:left="0"/>
        <w:jc w:val="both"/>
      </w:pPr>
      <w:r>
        <w:rPr>
          <w:rFonts w:ascii="Times New Roman"/>
          <w:b w:val="false"/>
          <w:i w:val="false"/>
          <w:color w:val="000000"/>
          <w:sz w:val="28"/>
        </w:rPr>
        <w:t>
      Орталығы: Сарыағаш қаласы, Әйтеке би көшесі, № 160, № 5 С.Ысмайылов атындағы жалпы орта мектебінің ғимраты.</w:t>
      </w:r>
    </w:p>
    <w:p>
      <w:pPr>
        <w:spacing w:after="0"/>
        <w:ind w:left="0"/>
        <w:jc w:val="both"/>
      </w:pPr>
      <w:r>
        <w:rPr>
          <w:rFonts w:ascii="Times New Roman"/>
          <w:b w:val="false"/>
          <w:i w:val="false"/>
          <w:color w:val="000000"/>
          <w:sz w:val="28"/>
        </w:rPr>
        <w:t>
      Шекарасы: Жібек жолы, Б.Майлин, 8-наурыз, Әл-Фараби, Құрманғазы, Ш.Қалдаяқов, І.Жансүгіров, Т.Өстеміров, Д.Нүрпейсова, М.Мақатаев, С.Торайғыров, Жас Гвардия, М.Жолдасов, Т.Рысқұлов, Т.Айбергенов, Т.Бокин көшелері толығымен, С.Дүйсебайұлы көшесі № 40 көп қабатты үй, Көктөбе шағын ауданы Байтерек көшесі толығымен, Мөлтек шағын ауданы көп қабатты тұрғын үйлер толығымен.</w:t>
      </w:r>
    </w:p>
    <w:p>
      <w:pPr>
        <w:spacing w:after="0"/>
        <w:ind w:left="0"/>
        <w:jc w:val="both"/>
      </w:pPr>
      <w:r>
        <w:rPr>
          <w:rFonts w:ascii="Times New Roman"/>
          <w:b w:val="false"/>
          <w:i w:val="false"/>
          <w:color w:val="000000"/>
          <w:sz w:val="28"/>
        </w:rPr>
        <w:t>
      № 952 сайлау учаскесі</w:t>
      </w:r>
    </w:p>
    <w:p>
      <w:pPr>
        <w:spacing w:after="0"/>
        <w:ind w:left="0"/>
        <w:jc w:val="both"/>
      </w:pPr>
      <w:r>
        <w:rPr>
          <w:rFonts w:ascii="Times New Roman"/>
          <w:b w:val="false"/>
          <w:i w:val="false"/>
          <w:color w:val="000000"/>
          <w:sz w:val="28"/>
        </w:rPr>
        <w:t>
      Орталығы: Дарбаза ауылдық округі, Ердәуіт ауылы, № 65 52 разъезд негізгі орта мектебінің ғимараты.</w:t>
      </w:r>
    </w:p>
    <w:p>
      <w:pPr>
        <w:spacing w:after="0"/>
        <w:ind w:left="0"/>
        <w:jc w:val="both"/>
      </w:pPr>
      <w:r>
        <w:rPr>
          <w:rFonts w:ascii="Times New Roman"/>
          <w:b w:val="false"/>
          <w:i w:val="false"/>
          <w:color w:val="000000"/>
          <w:sz w:val="28"/>
        </w:rPr>
        <w:t>
      Шекарасы: Ердәуіт ауылы толығымен.</w:t>
      </w:r>
    </w:p>
    <w:p>
      <w:pPr>
        <w:spacing w:after="0"/>
        <w:ind w:left="0"/>
        <w:jc w:val="both"/>
      </w:pPr>
      <w:r>
        <w:rPr>
          <w:rFonts w:ascii="Times New Roman"/>
          <w:b w:val="false"/>
          <w:i w:val="false"/>
          <w:color w:val="000000"/>
          <w:sz w:val="28"/>
        </w:rPr>
        <w:t>
      № 953 сайлау учаскесі</w:t>
      </w:r>
    </w:p>
    <w:p>
      <w:pPr>
        <w:spacing w:after="0"/>
        <w:ind w:left="0"/>
        <w:jc w:val="both"/>
      </w:pPr>
      <w:r>
        <w:rPr>
          <w:rFonts w:ascii="Times New Roman"/>
          <w:b w:val="false"/>
          <w:i w:val="false"/>
          <w:color w:val="000000"/>
          <w:sz w:val="28"/>
        </w:rPr>
        <w:t>
      Орталығы: Жылға ауылдық округі, Шымырбай ауылы, Тәуелсіздік көшесі, № 21, № 41 А.Асанов атындағы жалпы орта мектебінің ғимараты.</w:t>
      </w:r>
    </w:p>
    <w:p>
      <w:pPr>
        <w:spacing w:after="0"/>
        <w:ind w:left="0"/>
        <w:jc w:val="both"/>
      </w:pPr>
      <w:r>
        <w:rPr>
          <w:rFonts w:ascii="Times New Roman"/>
          <w:b w:val="false"/>
          <w:i w:val="false"/>
          <w:color w:val="000000"/>
          <w:sz w:val="28"/>
        </w:rPr>
        <w:t>
      Шекарасы: Шымырбай, Қызыласу ауылдары толығымен.</w:t>
      </w:r>
    </w:p>
    <w:p>
      <w:pPr>
        <w:spacing w:after="0"/>
        <w:ind w:left="0"/>
        <w:jc w:val="both"/>
      </w:pPr>
      <w:r>
        <w:rPr>
          <w:rFonts w:ascii="Times New Roman"/>
          <w:b w:val="false"/>
          <w:i w:val="false"/>
          <w:color w:val="000000"/>
          <w:sz w:val="28"/>
        </w:rPr>
        <w:t>
      № 954 сайлау учаскесі</w:t>
      </w:r>
    </w:p>
    <w:p>
      <w:pPr>
        <w:spacing w:after="0"/>
        <w:ind w:left="0"/>
        <w:jc w:val="both"/>
      </w:pPr>
      <w:r>
        <w:rPr>
          <w:rFonts w:ascii="Times New Roman"/>
          <w:b w:val="false"/>
          <w:i w:val="false"/>
          <w:color w:val="000000"/>
          <w:sz w:val="28"/>
        </w:rPr>
        <w:t>
      Орталығы: Құркелес ауылдық округі, Алғабас ауылы, А.Айтбайұлы көшесі, нөмірсіз, № 48 І.Жансүгіров атындағы негізгі орта мектебінің ғимараты.</w:t>
      </w:r>
    </w:p>
    <w:p>
      <w:pPr>
        <w:spacing w:after="0"/>
        <w:ind w:left="0"/>
        <w:jc w:val="both"/>
      </w:pPr>
      <w:r>
        <w:rPr>
          <w:rFonts w:ascii="Times New Roman"/>
          <w:b w:val="false"/>
          <w:i w:val="false"/>
          <w:color w:val="000000"/>
          <w:sz w:val="28"/>
        </w:rPr>
        <w:t>
      Шекарасы: Алғабас ауылы толығымен.</w:t>
      </w:r>
    </w:p>
    <w:p>
      <w:pPr>
        <w:spacing w:after="0"/>
        <w:ind w:left="0"/>
        <w:jc w:val="both"/>
      </w:pPr>
      <w:r>
        <w:rPr>
          <w:rFonts w:ascii="Times New Roman"/>
          <w:b w:val="false"/>
          <w:i w:val="false"/>
          <w:color w:val="000000"/>
          <w:sz w:val="28"/>
        </w:rPr>
        <w:t>
      № 955 сайлау учаскесі</w:t>
      </w:r>
    </w:p>
    <w:p>
      <w:pPr>
        <w:spacing w:after="0"/>
        <w:ind w:left="0"/>
        <w:jc w:val="both"/>
      </w:pPr>
      <w:r>
        <w:rPr>
          <w:rFonts w:ascii="Times New Roman"/>
          <w:b w:val="false"/>
          <w:i w:val="false"/>
          <w:color w:val="000000"/>
          <w:sz w:val="28"/>
        </w:rPr>
        <w:t>
      Орталығы: Құркелес ауылдық округі, Дастан ауылы, Төлеби көшесі, № 14, № 136 негізгі орта мектебінің ғимараты.</w:t>
      </w:r>
    </w:p>
    <w:p>
      <w:pPr>
        <w:spacing w:after="0"/>
        <w:ind w:left="0"/>
        <w:jc w:val="both"/>
      </w:pPr>
      <w:r>
        <w:rPr>
          <w:rFonts w:ascii="Times New Roman"/>
          <w:b w:val="false"/>
          <w:i w:val="false"/>
          <w:color w:val="000000"/>
          <w:sz w:val="28"/>
        </w:rPr>
        <w:t>
      Шекарасы: Дастан, Ақ үй ауылдары толығымен.</w:t>
      </w:r>
    </w:p>
    <w:p>
      <w:pPr>
        <w:spacing w:after="0"/>
        <w:ind w:left="0"/>
        <w:jc w:val="both"/>
      </w:pPr>
      <w:r>
        <w:rPr>
          <w:rFonts w:ascii="Times New Roman"/>
          <w:b w:val="false"/>
          <w:i w:val="false"/>
          <w:color w:val="000000"/>
          <w:sz w:val="28"/>
        </w:rPr>
        <w:t>
      № 956 сайлау учаскесі</w:t>
      </w:r>
    </w:p>
    <w:p>
      <w:pPr>
        <w:spacing w:after="0"/>
        <w:ind w:left="0"/>
        <w:jc w:val="both"/>
      </w:pPr>
      <w:r>
        <w:rPr>
          <w:rFonts w:ascii="Times New Roman"/>
          <w:b w:val="false"/>
          <w:i w:val="false"/>
          <w:color w:val="000000"/>
          <w:sz w:val="28"/>
        </w:rPr>
        <w:t>
      Орталығы: Құркелес ауылдық округі, Нұрлы жол ауылы, А.Айқынбеков көшесі, нөмірсіз, № 50 Б.Омаров атындағы жалпы орта мектебінің ғимараты.</w:t>
      </w:r>
    </w:p>
    <w:p>
      <w:pPr>
        <w:spacing w:after="0"/>
        <w:ind w:left="0"/>
        <w:jc w:val="both"/>
      </w:pPr>
      <w:r>
        <w:rPr>
          <w:rFonts w:ascii="Times New Roman"/>
          <w:b w:val="false"/>
          <w:i w:val="false"/>
          <w:color w:val="000000"/>
          <w:sz w:val="28"/>
        </w:rPr>
        <w:t>
      Шекарасы: Нұрлы жол ауылы толығымен.</w:t>
      </w:r>
    </w:p>
    <w:p>
      <w:pPr>
        <w:spacing w:after="0"/>
        <w:ind w:left="0"/>
        <w:jc w:val="both"/>
      </w:pPr>
      <w:r>
        <w:rPr>
          <w:rFonts w:ascii="Times New Roman"/>
          <w:b w:val="false"/>
          <w:i w:val="false"/>
          <w:color w:val="000000"/>
          <w:sz w:val="28"/>
        </w:rPr>
        <w:t>
      № 957 сайлау учаскесі</w:t>
      </w:r>
    </w:p>
    <w:p>
      <w:pPr>
        <w:spacing w:after="0"/>
        <w:ind w:left="0"/>
        <w:jc w:val="both"/>
      </w:pPr>
      <w:r>
        <w:rPr>
          <w:rFonts w:ascii="Times New Roman"/>
          <w:b w:val="false"/>
          <w:i w:val="false"/>
          <w:color w:val="000000"/>
          <w:sz w:val="28"/>
        </w:rPr>
        <w:t>
      Орталығы: Құркелес ауылдық округі, Жаңа талап ауылы, А.Оразбаева көшесі, нөмірсіз, № 19 А.Оразбаева атындағы жалпы орта мектебінің ғимараты.</w:t>
      </w:r>
    </w:p>
    <w:p>
      <w:pPr>
        <w:spacing w:after="0"/>
        <w:ind w:left="0"/>
        <w:jc w:val="both"/>
      </w:pPr>
      <w:r>
        <w:rPr>
          <w:rFonts w:ascii="Times New Roman"/>
          <w:b w:val="false"/>
          <w:i w:val="false"/>
          <w:color w:val="000000"/>
          <w:sz w:val="28"/>
        </w:rPr>
        <w:t>
      Шекарасы: Жаңа талап, Жылысу ауылдары толығымен.</w:t>
      </w:r>
    </w:p>
    <w:p>
      <w:pPr>
        <w:spacing w:after="0"/>
        <w:ind w:left="0"/>
        <w:jc w:val="both"/>
      </w:pPr>
      <w:r>
        <w:rPr>
          <w:rFonts w:ascii="Times New Roman"/>
          <w:b w:val="false"/>
          <w:i w:val="false"/>
          <w:color w:val="000000"/>
          <w:sz w:val="28"/>
        </w:rPr>
        <w:t>
      № 958 сайлау учаскесі</w:t>
      </w:r>
    </w:p>
    <w:p>
      <w:pPr>
        <w:spacing w:after="0"/>
        <w:ind w:left="0"/>
        <w:jc w:val="both"/>
      </w:pPr>
      <w:r>
        <w:rPr>
          <w:rFonts w:ascii="Times New Roman"/>
          <w:b w:val="false"/>
          <w:i w:val="false"/>
          <w:color w:val="000000"/>
          <w:sz w:val="28"/>
        </w:rPr>
        <w:t>
      Орталығы: Жарты төбе ауылдық округі, Достық ауылы, С.Рахимов көшесі, нөмірсіз, № 59 жалпы орта мектебінің ғимараты.</w:t>
      </w:r>
    </w:p>
    <w:p>
      <w:pPr>
        <w:spacing w:after="0"/>
        <w:ind w:left="0"/>
        <w:jc w:val="both"/>
      </w:pPr>
      <w:r>
        <w:rPr>
          <w:rFonts w:ascii="Times New Roman"/>
          <w:b w:val="false"/>
          <w:i w:val="false"/>
          <w:color w:val="000000"/>
          <w:sz w:val="28"/>
        </w:rPr>
        <w:t>
      Шекарасы: Достық ауылы Б.Бердімуратов көшесі № 20-41 үйлер, Төлеби, С.Рахимов, Бозай, М.Жұмабаев, № 4, 5 көшелер толығымен.</w:t>
      </w:r>
    </w:p>
    <w:p>
      <w:pPr>
        <w:spacing w:after="0"/>
        <w:ind w:left="0"/>
        <w:jc w:val="both"/>
      </w:pPr>
      <w:r>
        <w:rPr>
          <w:rFonts w:ascii="Times New Roman"/>
          <w:b w:val="false"/>
          <w:i w:val="false"/>
          <w:color w:val="000000"/>
          <w:sz w:val="28"/>
        </w:rPr>
        <w:t>
      № 959 сайлау учаскесі</w:t>
      </w:r>
    </w:p>
    <w:p>
      <w:pPr>
        <w:spacing w:after="0"/>
        <w:ind w:left="0"/>
        <w:jc w:val="both"/>
      </w:pPr>
      <w:r>
        <w:rPr>
          <w:rFonts w:ascii="Times New Roman"/>
          <w:b w:val="false"/>
          <w:i w:val="false"/>
          <w:color w:val="000000"/>
          <w:sz w:val="28"/>
        </w:rPr>
        <w:t>
      Орталығы: Жарты төбе ауылдық округі, Төңкеріс ауылы, Абылайхан көшесі, нөмірсіз, № 68 Т.Оспанов атындағы жалпы орта мектебінің ғимараты.</w:t>
      </w:r>
    </w:p>
    <w:p>
      <w:pPr>
        <w:spacing w:after="0"/>
        <w:ind w:left="0"/>
        <w:jc w:val="both"/>
      </w:pPr>
      <w:r>
        <w:rPr>
          <w:rFonts w:ascii="Times New Roman"/>
          <w:b w:val="false"/>
          <w:i w:val="false"/>
          <w:color w:val="000000"/>
          <w:sz w:val="28"/>
        </w:rPr>
        <w:t>
      Шекарасы: Төңкеріс ауылы толығымен.</w:t>
      </w:r>
    </w:p>
    <w:p>
      <w:pPr>
        <w:spacing w:after="0"/>
        <w:ind w:left="0"/>
        <w:jc w:val="both"/>
      </w:pPr>
      <w:r>
        <w:rPr>
          <w:rFonts w:ascii="Times New Roman"/>
          <w:b w:val="false"/>
          <w:i w:val="false"/>
          <w:color w:val="000000"/>
          <w:sz w:val="28"/>
        </w:rPr>
        <w:t>
      № 960 сайлау учаскесі</w:t>
      </w:r>
    </w:p>
    <w:p>
      <w:pPr>
        <w:spacing w:after="0"/>
        <w:ind w:left="0"/>
        <w:jc w:val="both"/>
      </w:pPr>
      <w:r>
        <w:rPr>
          <w:rFonts w:ascii="Times New Roman"/>
          <w:b w:val="false"/>
          <w:i w:val="false"/>
          <w:color w:val="000000"/>
          <w:sz w:val="28"/>
        </w:rPr>
        <w:t>
      Орталығы: Жарты төбе ауылдық округі, Ынтымақ ауылы, О.Ермұхамедұлы көшесі, нөмірсіз, № 8 С.Айни атындағы жалпы орта мектебінің ғимараты.</w:t>
      </w:r>
    </w:p>
    <w:p>
      <w:pPr>
        <w:spacing w:after="0"/>
        <w:ind w:left="0"/>
        <w:jc w:val="both"/>
      </w:pPr>
      <w:r>
        <w:rPr>
          <w:rFonts w:ascii="Times New Roman"/>
          <w:b w:val="false"/>
          <w:i w:val="false"/>
          <w:color w:val="000000"/>
          <w:sz w:val="28"/>
        </w:rPr>
        <w:t>
      Шекарасы: Ынтымақ ауылы Ж.Асатов, Т.Сейтқасымов, С.Сейфуллин, О.Ермұхамедұлы, Е.Жүнісов, C.Айни, Жаңа шахар көшелері толығымен, Абай көшесі № 1-25 үйлер.</w:t>
      </w:r>
    </w:p>
    <w:p>
      <w:pPr>
        <w:spacing w:after="0"/>
        <w:ind w:left="0"/>
        <w:jc w:val="both"/>
      </w:pPr>
      <w:r>
        <w:rPr>
          <w:rFonts w:ascii="Times New Roman"/>
          <w:b w:val="false"/>
          <w:i w:val="false"/>
          <w:color w:val="000000"/>
          <w:sz w:val="28"/>
        </w:rPr>
        <w:t>
      № 961 сайлау учаскесі</w:t>
      </w:r>
    </w:p>
    <w:p>
      <w:pPr>
        <w:spacing w:after="0"/>
        <w:ind w:left="0"/>
        <w:jc w:val="both"/>
      </w:pPr>
      <w:r>
        <w:rPr>
          <w:rFonts w:ascii="Times New Roman"/>
          <w:b w:val="false"/>
          <w:i w:val="false"/>
          <w:color w:val="000000"/>
          <w:sz w:val="28"/>
        </w:rPr>
        <w:t>
      Орталығы: Ұшқын ауылдық округі, Достық ауылы, Береке көшесі, № 6, № 138 жалпы орта мектебінің ғимараты.</w:t>
      </w:r>
    </w:p>
    <w:p>
      <w:pPr>
        <w:spacing w:after="0"/>
        <w:ind w:left="0"/>
        <w:jc w:val="both"/>
      </w:pPr>
      <w:r>
        <w:rPr>
          <w:rFonts w:ascii="Times New Roman"/>
          <w:b w:val="false"/>
          <w:i w:val="false"/>
          <w:color w:val="000000"/>
          <w:sz w:val="28"/>
        </w:rPr>
        <w:t>
      Шекарасы: Достық ауылы толығымен.</w:t>
      </w:r>
    </w:p>
    <w:p>
      <w:pPr>
        <w:spacing w:after="0"/>
        <w:ind w:left="0"/>
        <w:jc w:val="both"/>
      </w:pPr>
      <w:r>
        <w:rPr>
          <w:rFonts w:ascii="Times New Roman"/>
          <w:b w:val="false"/>
          <w:i w:val="false"/>
          <w:color w:val="000000"/>
          <w:sz w:val="28"/>
        </w:rPr>
        <w:t>
      № 962 сайлау учаскесі</w:t>
      </w:r>
    </w:p>
    <w:p>
      <w:pPr>
        <w:spacing w:after="0"/>
        <w:ind w:left="0"/>
        <w:jc w:val="both"/>
      </w:pPr>
      <w:r>
        <w:rPr>
          <w:rFonts w:ascii="Times New Roman"/>
          <w:b w:val="false"/>
          <w:i w:val="false"/>
          <w:color w:val="000000"/>
          <w:sz w:val="28"/>
        </w:rPr>
        <w:t>
      Орталығы: Тегісшіл ауылдық округі, Тегісшіл ауылы, Ш.Ибрагимов көшесі, нөмірсіз, № 34 Ш.Уалиханов атындағы жалпы орта мектебінің ғимараты.</w:t>
      </w:r>
    </w:p>
    <w:p>
      <w:pPr>
        <w:spacing w:after="0"/>
        <w:ind w:left="0"/>
        <w:jc w:val="both"/>
      </w:pPr>
      <w:r>
        <w:rPr>
          <w:rFonts w:ascii="Times New Roman"/>
          <w:b w:val="false"/>
          <w:i w:val="false"/>
          <w:color w:val="000000"/>
          <w:sz w:val="28"/>
        </w:rPr>
        <w:t>
      Шекарасы: Тегісшіл ауылы толығымен.</w:t>
      </w:r>
    </w:p>
    <w:p>
      <w:pPr>
        <w:spacing w:after="0"/>
        <w:ind w:left="0"/>
        <w:jc w:val="both"/>
      </w:pPr>
      <w:r>
        <w:rPr>
          <w:rFonts w:ascii="Times New Roman"/>
          <w:b w:val="false"/>
          <w:i w:val="false"/>
          <w:color w:val="000000"/>
          <w:sz w:val="28"/>
        </w:rPr>
        <w:t>
      № 963 сайлау учаскесі</w:t>
      </w:r>
    </w:p>
    <w:p>
      <w:pPr>
        <w:spacing w:after="0"/>
        <w:ind w:left="0"/>
        <w:jc w:val="both"/>
      </w:pPr>
      <w:r>
        <w:rPr>
          <w:rFonts w:ascii="Times New Roman"/>
          <w:b w:val="false"/>
          <w:i w:val="false"/>
          <w:color w:val="000000"/>
          <w:sz w:val="28"/>
        </w:rPr>
        <w:t>
      Орталығы: Абай ауылы, Т.Рыскулов көшесі, № 105, № 13 колледжінің ғимараты.</w:t>
      </w:r>
    </w:p>
    <w:p>
      <w:pPr>
        <w:spacing w:after="0"/>
        <w:ind w:left="0"/>
        <w:jc w:val="both"/>
      </w:pPr>
      <w:r>
        <w:rPr>
          <w:rFonts w:ascii="Times New Roman"/>
          <w:b w:val="false"/>
          <w:i w:val="false"/>
          <w:color w:val="000000"/>
          <w:sz w:val="28"/>
        </w:rPr>
        <w:t>
      Шекарасы: Т.Рысқұлов көшесі А.Ергешов көшесімен қиылысқан жерінен бастап соңына дейінгі аралығы, А.Ергешов, К.Нишанов, Б.Оспанов, Н.Акишев, Н.Жуматаев, Т.Тумышев, С.Малдыбеков, М.Юсупов, З.Рүстемов, Е.Тоғызбайұлы, Т.Есенов, Қожамберді батыр, Отан, Ынтымақ, Мәдениет көшелері толығымен, Құрманғазы көшесі №3 өткелімен қоса толығымен, Т.Бегманова көшесінің шығыс жағы, Ә.Сөлкебайқызы, М.Әуезов, Абдрахман би көшелері Б.Стамбеков көшесімен қиылысқан жерінен бастап Араншы каналына дейінгі аралығы, Араншы көшесі Д.Қонаев көшесімен қиылысқан жерінен бастап Құрманғазы көшесінің № 3 өткеліне дейінгі аралығы.</w:t>
      </w:r>
    </w:p>
    <w:p>
      <w:pPr>
        <w:spacing w:after="0"/>
        <w:ind w:left="0"/>
        <w:jc w:val="both"/>
      </w:pPr>
      <w:r>
        <w:rPr>
          <w:rFonts w:ascii="Times New Roman"/>
          <w:b w:val="false"/>
          <w:i w:val="false"/>
          <w:color w:val="000000"/>
          <w:sz w:val="28"/>
        </w:rPr>
        <w:t>
      № 964 сайлау учаскесі</w:t>
      </w:r>
    </w:p>
    <w:p>
      <w:pPr>
        <w:spacing w:after="0"/>
        <w:ind w:left="0"/>
        <w:jc w:val="both"/>
      </w:pPr>
      <w:r>
        <w:rPr>
          <w:rFonts w:ascii="Times New Roman"/>
          <w:b w:val="false"/>
          <w:i w:val="false"/>
          <w:color w:val="000000"/>
          <w:sz w:val="28"/>
        </w:rPr>
        <w:t>
      Орталығы: Абай ауылы, Б.Қырғызалиев көшесі, нөмірсіз, № 74 Ж.Баласағұн атындағы жалпы орта мектебінің ғимараты.</w:t>
      </w:r>
    </w:p>
    <w:p>
      <w:pPr>
        <w:spacing w:after="0"/>
        <w:ind w:left="0"/>
        <w:jc w:val="both"/>
      </w:pPr>
      <w:r>
        <w:rPr>
          <w:rFonts w:ascii="Times New Roman"/>
          <w:b w:val="false"/>
          <w:i w:val="false"/>
          <w:color w:val="000000"/>
          <w:sz w:val="28"/>
        </w:rPr>
        <w:t>
      Шекарасы: Абай көшесі Д.Қонаев көшесімен қиылысқан жерінен бастап Сұрым арығына дейінгі аралығы және Асанқайғы көшесіне дейінгі аралығының оңтүстік жағы, Абай көшесінің № 1 өткелі, Жамбыл көшесі Араншы каналымен қиылысқан жерінен бастап М.Артықов көшесімен қйылысқан жеріне дейінгі аралығы, Төле би, Әйтеке би, Қазыбек би, Асан қайғы, Б.Қырғызалиев, Р.Махатова, Алпамыс батыр, Абылай хан, Наурыз, Е.Хадекешов, Ырысты, Тәуелсіздік, Р.Ахметов, Тұран көшелері толығымен, Ә.Жылқышиев гүлзары толығымен, Б.Стамбеков көшесі Сұрым арығынан бастап Д.Қонаев көшесімен қиылысқан жеріне дейінгі аралығы, М.Артықов көшесі Д.Қонаев көшесімен қиылысқан жерінен бастап ауылдың шығыс шекарасына дейінгі аралығының солтүстік жағы, Д.Қонаев көшесі М.Артықов көшесімен қиылысқан жерінен бастап Араншы каналына дейінгі аралығының шығыс жағы № 1 және 2 өткелдерін қоса.</w:t>
      </w:r>
    </w:p>
    <w:p>
      <w:pPr>
        <w:spacing w:after="0"/>
        <w:ind w:left="0"/>
        <w:jc w:val="both"/>
      </w:pPr>
      <w:r>
        <w:rPr>
          <w:rFonts w:ascii="Times New Roman"/>
          <w:b w:val="false"/>
          <w:i w:val="false"/>
          <w:color w:val="000000"/>
          <w:sz w:val="28"/>
        </w:rPr>
        <w:t>
      № 965 сайлау учаскесі</w:t>
      </w:r>
    </w:p>
    <w:p>
      <w:pPr>
        <w:spacing w:after="0"/>
        <w:ind w:left="0"/>
        <w:jc w:val="both"/>
      </w:pPr>
      <w:r>
        <w:rPr>
          <w:rFonts w:ascii="Times New Roman"/>
          <w:b w:val="false"/>
          <w:i w:val="false"/>
          <w:color w:val="000000"/>
          <w:sz w:val="28"/>
        </w:rPr>
        <w:t>
      Орталығы: Абай ауылы, Т.Рысқұлов көшесі, № 4, № 75 Ә.Молдағұлова атындағы жалпы орта мектебінің ғимараты.</w:t>
      </w:r>
    </w:p>
    <w:p>
      <w:pPr>
        <w:spacing w:after="0"/>
        <w:ind w:left="0"/>
        <w:jc w:val="both"/>
      </w:pPr>
      <w:r>
        <w:rPr>
          <w:rFonts w:ascii="Times New Roman"/>
          <w:b w:val="false"/>
          <w:i w:val="false"/>
          <w:color w:val="000000"/>
          <w:sz w:val="28"/>
        </w:rPr>
        <w:t>
      Шекарасы: Т.Рысқұлов көшесі Р.Табылдиева көшесімен қиылысқан жерінен бастап Ә.Сатбаев көшесімен қиылысқан жеріне дейінгі және Жамбыл көшесінен бастап ауылдың шығыс шекарасына дейінгі аралықтары № 1, 2, 3, 4 өткелдерімен, Ә.Жангелдин, Т.Медеубеков, Амангелді, Араншы, Р.Табылдиева, Абсаттар қажы, Е.Бахтыбаев, Ешан-ата, Қажымұқан, Атамекен, Егеменді көшелері толығымен, Жамбыл көшесі Т.Рысқұлов көшесімен қиылысқан жерінен бастап Араншы каналына дейінгі аралығы, Абай көшесі Сұрым арығынан бастап Жамбыл көшесімен қиылысқан жеріне дейінгі аралығының солтүстік жағы, С.Сейфуллин көшесі Т.Ташанов көшесімен қиылысқан жерінен бастап Ә.Жангелдин көшесімен қиылысқан жеріне дейінгі аралығы, Т.Ташанов көшесі С.Сейфуллин көшесімен қиылысқан жерінен бастап Ә.Сатбаев көшесіне дейінгі аралығының оңтүстік жағы.</w:t>
      </w:r>
    </w:p>
    <w:p>
      <w:pPr>
        <w:spacing w:after="0"/>
        <w:ind w:left="0"/>
        <w:jc w:val="both"/>
      </w:pPr>
      <w:r>
        <w:rPr>
          <w:rFonts w:ascii="Times New Roman"/>
          <w:b w:val="false"/>
          <w:i w:val="false"/>
          <w:color w:val="000000"/>
          <w:sz w:val="28"/>
        </w:rPr>
        <w:t>
      № 966 сайлау учаскесі</w:t>
      </w:r>
    </w:p>
    <w:p>
      <w:pPr>
        <w:spacing w:after="0"/>
        <w:ind w:left="0"/>
        <w:jc w:val="both"/>
      </w:pPr>
      <w:r>
        <w:rPr>
          <w:rFonts w:ascii="Times New Roman"/>
          <w:b w:val="false"/>
          <w:i w:val="false"/>
          <w:color w:val="000000"/>
          <w:sz w:val="28"/>
        </w:rPr>
        <w:t>
      Орталығы: Бірлесу ауылдық округі, 28-гвардия ауылы, Қабанбай батыр көшесі, № 40, № 88 А.Байтұрсынов атындағы жалпы орта мектебінің ғимараты.</w:t>
      </w:r>
    </w:p>
    <w:p>
      <w:pPr>
        <w:spacing w:after="0"/>
        <w:ind w:left="0"/>
        <w:jc w:val="both"/>
      </w:pPr>
      <w:r>
        <w:rPr>
          <w:rFonts w:ascii="Times New Roman"/>
          <w:b w:val="false"/>
          <w:i w:val="false"/>
          <w:color w:val="000000"/>
          <w:sz w:val="28"/>
        </w:rPr>
        <w:t>
      Шекарасы: 28-гвардия, Дихан ауылдары толығымен.</w:t>
      </w:r>
    </w:p>
    <w:p>
      <w:pPr>
        <w:spacing w:after="0"/>
        <w:ind w:left="0"/>
        <w:jc w:val="both"/>
      </w:pPr>
      <w:r>
        <w:rPr>
          <w:rFonts w:ascii="Times New Roman"/>
          <w:b w:val="false"/>
          <w:i w:val="false"/>
          <w:color w:val="000000"/>
          <w:sz w:val="28"/>
        </w:rPr>
        <w:t>
      № 967 сайлау учаскесі</w:t>
      </w:r>
    </w:p>
    <w:p>
      <w:pPr>
        <w:spacing w:after="0"/>
        <w:ind w:left="0"/>
        <w:jc w:val="both"/>
      </w:pPr>
      <w:r>
        <w:rPr>
          <w:rFonts w:ascii="Times New Roman"/>
          <w:b w:val="false"/>
          <w:i w:val="false"/>
          <w:color w:val="000000"/>
          <w:sz w:val="28"/>
        </w:rPr>
        <w:t>
      Орталығы: Ақтөбе ауылдық округі, Құйған ауылы, Қазына көшесі, № 26, № 99 Октябрь жалпы орта мектебінің ғимараты.</w:t>
      </w:r>
    </w:p>
    <w:p>
      <w:pPr>
        <w:spacing w:after="0"/>
        <w:ind w:left="0"/>
        <w:jc w:val="both"/>
      </w:pPr>
      <w:r>
        <w:rPr>
          <w:rFonts w:ascii="Times New Roman"/>
          <w:b w:val="false"/>
          <w:i w:val="false"/>
          <w:color w:val="000000"/>
          <w:sz w:val="28"/>
        </w:rPr>
        <w:t>
      Шекарасы: Қияжол, Құйған ауылдары толығымен.</w:t>
      </w:r>
    </w:p>
    <w:p>
      <w:pPr>
        <w:spacing w:after="0"/>
        <w:ind w:left="0"/>
        <w:jc w:val="both"/>
      </w:pPr>
      <w:r>
        <w:rPr>
          <w:rFonts w:ascii="Times New Roman"/>
          <w:b w:val="false"/>
          <w:i w:val="false"/>
          <w:color w:val="000000"/>
          <w:sz w:val="28"/>
        </w:rPr>
        <w:t>
      № 968 сайлау учаскесі</w:t>
      </w:r>
    </w:p>
    <w:p>
      <w:pPr>
        <w:spacing w:after="0"/>
        <w:ind w:left="0"/>
        <w:jc w:val="both"/>
      </w:pPr>
      <w:r>
        <w:rPr>
          <w:rFonts w:ascii="Times New Roman"/>
          <w:b w:val="false"/>
          <w:i w:val="false"/>
          <w:color w:val="000000"/>
          <w:sz w:val="28"/>
        </w:rPr>
        <w:t>
      Орталығы: Жамбыл ауылдық округі, Ащыкөл ауылы, Бейбітшілік көшесі, нөмірсіз, № 132 Н.Шойбеков атындағы жалпы орта мектебінің ғимараты.</w:t>
      </w:r>
    </w:p>
    <w:p>
      <w:pPr>
        <w:spacing w:after="0"/>
        <w:ind w:left="0"/>
        <w:jc w:val="both"/>
      </w:pPr>
      <w:r>
        <w:rPr>
          <w:rFonts w:ascii="Times New Roman"/>
          <w:b w:val="false"/>
          <w:i w:val="false"/>
          <w:color w:val="000000"/>
          <w:sz w:val="28"/>
        </w:rPr>
        <w:t>
      Шекарасы: Ащыкөл, Қалғансыр ауылдары толығымен.</w:t>
      </w:r>
    </w:p>
    <w:p>
      <w:pPr>
        <w:spacing w:after="0"/>
        <w:ind w:left="0"/>
        <w:jc w:val="both"/>
      </w:pPr>
      <w:r>
        <w:rPr>
          <w:rFonts w:ascii="Times New Roman"/>
          <w:b w:val="false"/>
          <w:i w:val="false"/>
          <w:color w:val="000000"/>
          <w:sz w:val="28"/>
        </w:rPr>
        <w:t>
      № 969 сайлау учаскесі</w:t>
      </w:r>
    </w:p>
    <w:p>
      <w:pPr>
        <w:spacing w:after="0"/>
        <w:ind w:left="0"/>
        <w:jc w:val="both"/>
      </w:pPr>
      <w:r>
        <w:rPr>
          <w:rFonts w:ascii="Times New Roman"/>
          <w:b w:val="false"/>
          <w:i w:val="false"/>
          <w:color w:val="000000"/>
          <w:sz w:val="28"/>
        </w:rPr>
        <w:t>
      Орталығы: Көктерек кенті, Келес көшесі, № 37, Сарыағаш емдеу-оңалту кешенінің ғимараты.</w:t>
      </w:r>
    </w:p>
    <w:p>
      <w:pPr>
        <w:spacing w:after="0"/>
        <w:ind w:left="0"/>
        <w:jc w:val="both"/>
      </w:pPr>
      <w:r>
        <w:rPr>
          <w:rFonts w:ascii="Times New Roman"/>
          <w:b w:val="false"/>
          <w:i w:val="false"/>
          <w:color w:val="000000"/>
          <w:sz w:val="28"/>
        </w:rPr>
        <w:t>
      Шекарасы: Сарыағаш, Береке-7, Арман, Ақжайық, Айша бибі, ОКСИ, Арай комфорт, Жансая, Жетісу, Алтын бұлақ, Көктерек, Маржан-су, Айғасыр, Әсел, Керуен сарай, Сая, Алтынай, Қазақстан KZ, Сарыағаш суы, Мөлдір бұлақ, Мақсат-шипа шипажайлары.</w:t>
      </w:r>
    </w:p>
    <w:p>
      <w:pPr>
        <w:spacing w:after="0"/>
        <w:ind w:left="0"/>
        <w:jc w:val="both"/>
      </w:pPr>
      <w:r>
        <w:rPr>
          <w:rFonts w:ascii="Times New Roman"/>
          <w:b w:val="false"/>
          <w:i w:val="false"/>
          <w:color w:val="000000"/>
          <w:sz w:val="28"/>
        </w:rPr>
        <w:t>
      № 970 сайлау учаскесі</w:t>
      </w:r>
    </w:p>
    <w:p>
      <w:pPr>
        <w:spacing w:after="0"/>
        <w:ind w:left="0"/>
        <w:jc w:val="both"/>
      </w:pPr>
      <w:r>
        <w:rPr>
          <w:rFonts w:ascii="Times New Roman"/>
          <w:b w:val="false"/>
          <w:i w:val="false"/>
          <w:color w:val="000000"/>
          <w:sz w:val="28"/>
        </w:rPr>
        <w:t>
      Орталығы: Абай ауылы, Б.Қырғызәлиев көшесі, № 27-а, "Абай" Сарыағаш аудандық ауруханасының ғимараты</w:t>
      </w:r>
    </w:p>
    <w:p>
      <w:pPr>
        <w:spacing w:after="0"/>
        <w:ind w:left="0"/>
        <w:jc w:val="both"/>
      </w:pPr>
      <w:r>
        <w:rPr>
          <w:rFonts w:ascii="Times New Roman"/>
          <w:b w:val="false"/>
          <w:i w:val="false"/>
          <w:color w:val="000000"/>
          <w:sz w:val="28"/>
        </w:rPr>
        <w:t>
      Шекарасы: "Абай" Сарыағаш аудандық ауруханасының аумағы.</w:t>
      </w:r>
    </w:p>
    <w:p>
      <w:pPr>
        <w:spacing w:after="0"/>
        <w:ind w:left="0"/>
        <w:jc w:val="both"/>
      </w:pPr>
      <w:r>
        <w:rPr>
          <w:rFonts w:ascii="Times New Roman"/>
          <w:b w:val="false"/>
          <w:i w:val="false"/>
          <w:color w:val="000000"/>
          <w:sz w:val="28"/>
        </w:rPr>
        <w:t>
      № 971 сайлау учаскесі</w:t>
      </w:r>
    </w:p>
    <w:p>
      <w:pPr>
        <w:spacing w:after="0"/>
        <w:ind w:left="0"/>
        <w:jc w:val="both"/>
      </w:pPr>
      <w:r>
        <w:rPr>
          <w:rFonts w:ascii="Times New Roman"/>
          <w:b w:val="false"/>
          <w:i w:val="false"/>
          <w:color w:val="000000"/>
          <w:sz w:val="28"/>
        </w:rPr>
        <w:t>
      Орталығы: Сарыағаш қаласы, Қ.Тасбалтаев көшесі, Сарыағаш аудандық ішкі істер басқармасының ғимараты.</w:t>
      </w:r>
    </w:p>
    <w:p>
      <w:pPr>
        <w:spacing w:after="0"/>
        <w:ind w:left="0"/>
        <w:jc w:val="both"/>
      </w:pPr>
      <w:r>
        <w:rPr>
          <w:rFonts w:ascii="Times New Roman"/>
          <w:b w:val="false"/>
          <w:i w:val="false"/>
          <w:color w:val="000000"/>
          <w:sz w:val="28"/>
        </w:rPr>
        <w:t>
      Шекарасы: Сарыағаш аудандық ішкі істер басқармасы.</w:t>
      </w:r>
    </w:p>
    <w:p>
      <w:pPr>
        <w:spacing w:after="0"/>
        <w:ind w:left="0"/>
        <w:jc w:val="both"/>
      </w:pPr>
      <w:r>
        <w:rPr>
          <w:rFonts w:ascii="Times New Roman"/>
          <w:b w:val="false"/>
          <w:i w:val="false"/>
          <w:color w:val="000000"/>
          <w:sz w:val="28"/>
        </w:rPr>
        <w:t>
      № 1005 сайлау учаскесі</w:t>
      </w:r>
    </w:p>
    <w:p>
      <w:pPr>
        <w:spacing w:after="0"/>
        <w:ind w:left="0"/>
        <w:jc w:val="both"/>
      </w:pPr>
      <w:r>
        <w:rPr>
          <w:rFonts w:ascii="Times New Roman"/>
          <w:b w:val="false"/>
          <w:i w:val="false"/>
          <w:color w:val="000000"/>
          <w:sz w:val="28"/>
        </w:rPr>
        <w:t>
      Орталығы: Дарбаза ауылдық округі, Дарбаза ауылы, Егемен Қазақстан көшесі, № 54, № 139 жалпы орта мектебінің ғимараты.</w:t>
      </w:r>
    </w:p>
    <w:p>
      <w:pPr>
        <w:spacing w:after="0"/>
        <w:ind w:left="0"/>
        <w:jc w:val="both"/>
      </w:pPr>
      <w:r>
        <w:rPr>
          <w:rFonts w:ascii="Times New Roman"/>
          <w:b w:val="false"/>
          <w:i w:val="false"/>
          <w:color w:val="000000"/>
          <w:sz w:val="28"/>
        </w:rPr>
        <w:t>
      Шекарасы: Дарбаза ауылы Егемен Қазақстан, Жамбыл, Т.Аубакиров, Бейбітшілік, Құрманғазы, С.Ерубаев, С.Мұқанов, З.Мырзалиев, Т.Тоқтаров, Б.Момышұлы, Ш.Қалдаяқов, Ә.Жанкелдин, М.Төлебаев, Ш.Берсиев, И.Сейтбеков көшелері толығымен, Құрсай ауылы толығымен.</w:t>
      </w:r>
    </w:p>
    <w:p>
      <w:pPr>
        <w:spacing w:after="0"/>
        <w:ind w:left="0"/>
        <w:jc w:val="both"/>
      </w:pPr>
      <w:r>
        <w:rPr>
          <w:rFonts w:ascii="Times New Roman"/>
          <w:b w:val="false"/>
          <w:i w:val="false"/>
          <w:color w:val="000000"/>
          <w:sz w:val="28"/>
        </w:rPr>
        <w:t>
      № 1006 сайлау учаскесі</w:t>
      </w:r>
    </w:p>
    <w:p>
      <w:pPr>
        <w:spacing w:after="0"/>
        <w:ind w:left="0"/>
        <w:jc w:val="both"/>
      </w:pPr>
      <w:r>
        <w:rPr>
          <w:rFonts w:ascii="Times New Roman"/>
          <w:b w:val="false"/>
          <w:i w:val="false"/>
          <w:color w:val="000000"/>
          <w:sz w:val="28"/>
        </w:rPr>
        <w:t>
      Орталығы: Құркелес ауылдық округі, Жаңа арық ауылы, С.Ерубаев көшесі, № 7, № 67 Ә.Тәжібаев атындағы бастауыш мектебінің ғимараты.</w:t>
      </w:r>
    </w:p>
    <w:p>
      <w:pPr>
        <w:spacing w:after="0"/>
        <w:ind w:left="0"/>
        <w:jc w:val="both"/>
      </w:pPr>
      <w:r>
        <w:rPr>
          <w:rFonts w:ascii="Times New Roman"/>
          <w:b w:val="false"/>
          <w:i w:val="false"/>
          <w:color w:val="000000"/>
          <w:sz w:val="28"/>
        </w:rPr>
        <w:t>
      Шекарасы: Жаңа арық ауылы толығымен.</w:t>
      </w:r>
    </w:p>
    <w:p>
      <w:pPr>
        <w:spacing w:after="0"/>
        <w:ind w:left="0"/>
        <w:jc w:val="both"/>
      </w:pPr>
      <w:r>
        <w:rPr>
          <w:rFonts w:ascii="Times New Roman"/>
          <w:b w:val="false"/>
          <w:i w:val="false"/>
          <w:color w:val="000000"/>
          <w:sz w:val="28"/>
        </w:rPr>
        <w:t>
      № 1067 сайлау учаскесі</w:t>
      </w:r>
    </w:p>
    <w:p>
      <w:pPr>
        <w:spacing w:after="0"/>
        <w:ind w:left="0"/>
        <w:jc w:val="both"/>
      </w:pPr>
      <w:r>
        <w:rPr>
          <w:rFonts w:ascii="Times New Roman"/>
          <w:b w:val="false"/>
          <w:i w:val="false"/>
          <w:color w:val="000000"/>
          <w:sz w:val="28"/>
        </w:rPr>
        <w:t>
      Орталығы: Жібек жолы ауылдық округі, Жібек жолы ауылы, Ұлан көшесі, нөмірсіз, 32039 әскери бөлімінің ғимараты.</w:t>
      </w:r>
    </w:p>
    <w:p>
      <w:pPr>
        <w:spacing w:after="0"/>
        <w:ind w:left="0"/>
        <w:jc w:val="both"/>
      </w:pPr>
      <w:r>
        <w:rPr>
          <w:rFonts w:ascii="Times New Roman"/>
          <w:b w:val="false"/>
          <w:i w:val="false"/>
          <w:color w:val="000000"/>
          <w:sz w:val="28"/>
        </w:rPr>
        <w:t>
      Шекарасы: 32039, 10216-И әскери бөлімдері.</w:t>
      </w:r>
    </w:p>
    <w:p>
      <w:pPr>
        <w:spacing w:after="0"/>
        <w:ind w:left="0"/>
        <w:jc w:val="both"/>
      </w:pPr>
      <w:r>
        <w:rPr>
          <w:rFonts w:ascii="Times New Roman"/>
          <w:b w:val="false"/>
          <w:i w:val="false"/>
          <w:color w:val="000000"/>
          <w:sz w:val="28"/>
        </w:rPr>
        <w:t>
      № 1068 сайлау учаскесі</w:t>
      </w:r>
    </w:p>
    <w:p>
      <w:pPr>
        <w:spacing w:after="0"/>
        <w:ind w:left="0"/>
        <w:jc w:val="both"/>
      </w:pPr>
      <w:r>
        <w:rPr>
          <w:rFonts w:ascii="Times New Roman"/>
          <w:b w:val="false"/>
          <w:i w:val="false"/>
          <w:color w:val="000000"/>
          <w:sz w:val="28"/>
        </w:rPr>
        <w:t>
      Орталығы: Сарыағаш қаласы, Кескен көшесі, нөмірсіз, Сарыағаш аудандық туберкулезге қарсы диспансерінің ғимараты.</w:t>
      </w:r>
    </w:p>
    <w:p>
      <w:pPr>
        <w:spacing w:after="0"/>
        <w:ind w:left="0"/>
        <w:jc w:val="both"/>
      </w:pPr>
      <w:r>
        <w:rPr>
          <w:rFonts w:ascii="Times New Roman"/>
          <w:b w:val="false"/>
          <w:i w:val="false"/>
          <w:color w:val="000000"/>
          <w:sz w:val="28"/>
        </w:rPr>
        <w:t>
      Шекарасы: Сарыағаш аудандық туберкулезге қарсы диспансері.</w:t>
      </w:r>
    </w:p>
    <w:p>
      <w:pPr>
        <w:spacing w:after="0"/>
        <w:ind w:left="0"/>
        <w:jc w:val="both"/>
      </w:pPr>
      <w:r>
        <w:rPr>
          <w:rFonts w:ascii="Times New Roman"/>
          <w:b w:val="false"/>
          <w:i w:val="false"/>
          <w:color w:val="000000"/>
          <w:sz w:val="28"/>
        </w:rPr>
        <w:t>
      № 1069 сайлау учаскесі</w:t>
      </w:r>
    </w:p>
    <w:p>
      <w:pPr>
        <w:spacing w:after="0"/>
        <w:ind w:left="0"/>
        <w:jc w:val="both"/>
      </w:pPr>
      <w:r>
        <w:rPr>
          <w:rFonts w:ascii="Times New Roman"/>
          <w:b w:val="false"/>
          <w:i w:val="false"/>
          <w:color w:val="000000"/>
          <w:sz w:val="28"/>
        </w:rPr>
        <w:t>
      Орталығы: Сарыағаш қаласы, Қ.Монтаева көшесі, № 7, № 123 Самал жалпы орта мектебінің ғимараты.</w:t>
      </w:r>
    </w:p>
    <w:p>
      <w:pPr>
        <w:spacing w:after="0"/>
        <w:ind w:left="0"/>
        <w:jc w:val="both"/>
      </w:pPr>
      <w:r>
        <w:rPr>
          <w:rFonts w:ascii="Times New Roman"/>
          <w:b w:val="false"/>
          <w:i w:val="false"/>
          <w:color w:val="000000"/>
          <w:sz w:val="28"/>
        </w:rPr>
        <w:t>
      Шекарасы: Телемұнара шағын ауданы С.Тұрлыбаев, № 1-5 көшелер толығымен, Самал-1 шағын ауданы Қ.Монтаева, Жеңістің 65 жылдығы, Қ.Кұттыбеков, М.Мамедалиев, О.Тұрлыбаев, Ж.Жамансариев, М.Бейсенов, С.Естемесұлы, № 3 көшелер толығымен, Самал-2 шағын ауданы № 1-8 көшелер толығымен, Самал-3 шағын ауданы № 1-34 көшелер толығымен.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