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d285" w14:textId="a06d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2015 жылғы 26 қазандағы № 579 қаулысы. Оңтүстік Қазақстан облысының Әділет департаментінде 2015 жылғы 2 қарашада № 3407 болып тіркелді. Күші жойылды - Оңтүстік Қазақстан облысы Сарыағаш ауданы әкімдігінің 2016 жылғы 29 сәуірдегі № 234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Сарыағаш ауданы әкімдігінің 29.04.2016 № 234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нысаналы топтарға жататын адамдардың қосымша тізбесі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алып тасталды - Оңтүстік Қазақстан облысы Сарыағаш ауданы әкімдігінің 28.12.2015 </w:t>
      </w:r>
      <w:r>
        <w:rPr>
          <w:rFonts w:ascii="Times New Roman"/>
          <w:b w:val="false"/>
          <w:i w:val="false"/>
          <w:color w:val="000000"/>
          <w:sz w:val="28"/>
        </w:rPr>
        <w:t>№ 710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зейнеткерлік жасқа жеткенге дейін 50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А.Есбаевқа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