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a10e8" w14:textId="e5a10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 жылға халықтың нысаналы топтарға жататын адамдардың қосымша тізбесін белгілеу туралы" Сарыағаш ауданы әкімдігінің 2015 жылғы 26 қазандағы № 579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Оңтстүік Қазақстан облысы Сарыағаш ауданы әкімдігінің 2015 жылғы 28 желтоқсандағы № 710 қаулысы. Оңтүстік Қазақстан облысының Әділет департаментінде 2016 жылғы 6 қаңтарда № 3514 болып тіркелді. Күші жойылды - Оңтүстік Қазақстан облысы Сарыағаш ауданы әкімдігінің 2016 жылғы 29 сәуірдегі № 234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Оңтүстік Қазақстан облысы Сарыағаш ауданы әкімдігінің 29.04.2016 № 234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43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2-1) тармақшасына сәйкес Сарыағаш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Сарыағаш ауданы әкімдігінің 2015 жылғы 26 қазандағы № 579 "2016 жылға халықтың нысаналы топтарға жататын адамдардың қосымша тізбесін белгілеу туралы" (Нормативтік құқықтық актілерді мемлекеттік тіркеу тізілімінде № 3407 тіркелген, 2015 жылғы 13 қарашадағы "Сарыағаш"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А.Есбаевқа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Б.Парманов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