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1c1cf" w14:textId="8b1c1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 әкімі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ауданы әкімдігінің 2015 жылғы 8 қаңтардағы № 33 қаулысы. Оңтүстік Қазақстан облысының Әділет департаментінде 2015 жылғы 4 ақпанда № 3003 болып тіркелді. Күші жойылды - Оңтүстік Қазақстан облысы Созақ ауданы әкімдігінің 2016 жылғы 26 мамырдағы № 208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облысы Созақ ауданы әкімдігінің 26.05.2016 № 208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Созақ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"Созақ ауданы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"Созақ ауданы әкімі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қаулының Созақ ауданының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қаулының Созақ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 аппаратының басшысы Қ.Оразовқа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А.Аймұрзаев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Cозақ ауданы әкімдігінің</w:t>
            </w:r>
            <w:r>
              <w:br/>
            </w:r>
            <w:r>
              <w:rPr>
                <w:rFonts w:ascii="Times New Roman"/>
                <w:b w:val="false"/>
                <w:i w:val="false"/>
                <w:color w:val="000000"/>
                <w:sz w:val="20"/>
              </w:rPr>
              <w:t>2015 жылғы 8 қаңтардағы</w:t>
            </w:r>
            <w:r>
              <w:br/>
            </w:r>
            <w:r>
              <w:rPr>
                <w:rFonts w:ascii="Times New Roman"/>
                <w:b w:val="false"/>
                <w:i w:val="false"/>
                <w:color w:val="000000"/>
                <w:sz w:val="20"/>
              </w:rPr>
              <w:t>№ 33 қаулысына қосымша</w:t>
            </w:r>
          </w:p>
        </w:tc>
      </w:tr>
    </w:tbl>
    <w:bookmarkStart w:name="z7" w:id="0"/>
    <w:p>
      <w:pPr>
        <w:spacing w:after="0"/>
        <w:ind w:left="0"/>
        <w:jc w:val="left"/>
      </w:pPr>
      <w:r>
        <w:rPr>
          <w:rFonts w:ascii="Times New Roman"/>
          <w:b/>
          <w:i w:val="false"/>
          <w:color w:val="000000"/>
        </w:rPr>
        <w:t xml:space="preserve"> "Созақ ауданы әкімі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"Созақ ауданы әкімі аппараты" мемлекеттік мекемесі Созақ ауданы әкімі мен әкімдігінің қызметін ақпараттық-талдау, ұйымдық-құқықтық және материалдық-техникалық қамтамасыз ету салаларында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"Созақ ауданы әкімі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"Созақ ауданы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"Созақ ауданы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"Созақ ауданы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"Созақ ауданы әкімі аппараты" мемлекеттік мекемесі егер заңнамаға сәйкес осыған уәкілеттік берілген болса, аудан әкімі және әкімдігі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"Созақ ауданы әкімі аппараты" мемлекеттік мекемесі өз құзыретінің мәселелері бойынша заңнамада белгіленген тәртіппен "Созақ ауданы әкімі аппараты" мемлекеттік мекемесі басшысының өкімдерімен және Қазақстан Республикасының заңнамасында көзделген өзге де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"Созақ ауданы әкімі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Созақ ауданы, Шолаққорған ауылы, Жібек жолы көшесі-1, 16 үй, пошталық индексі 161000.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"Созақ ауданы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"Созақ ауданы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"Созақ ауданы әкімі аппараты" мемлекеттік мекемесі қызметін қаржыландыру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"Созақ ауданы әкімі аппараты" мемлекеттік мекемесі кәсіпкерлік субъектілерімен "Созақ ауданы әкімі аппараты" мемлекеттік мекемесінің функциялары болып табылатын міндеттерді орындау тұрғысында шарттық қатынастарға түсуге тиым салынады.</w:t>
      </w:r>
      <w:r>
        <w:br/>
      </w:r>
      <w:r>
        <w:rPr>
          <w:rFonts w:ascii="Times New Roman"/>
          <w:b w:val="false"/>
          <w:i w:val="false"/>
          <w:color w:val="000000"/>
          <w:sz w:val="28"/>
        </w:rPr>
        <w:t>
      Егер "Созақ ауданы әкімі аппараты"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Миссиясы:</w:t>
      </w:r>
      <w:r>
        <w:br/>
      </w:r>
      <w:r>
        <w:rPr>
          <w:rFonts w:ascii="Times New Roman"/>
          <w:b w:val="false"/>
          <w:i w:val="false"/>
          <w:color w:val="000000"/>
          <w:sz w:val="28"/>
        </w:rPr>
        <w:t>
      "Созақ ауданы әкімі аппараты" мемлекеттік мекемесі Созақ ауданы әкімі мен әкімдігінің қызметін ақпараттық-талдау, ұйымдық-құқықтық және материалдық-техникалық қамтамасыз етуді, ауылдық округтер мен кент әкімдерінің, аудандық бюджеттен қаржыландырылатын атқарушы органдардың қызметін үйлестіруді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аудан әкімі және әкімдігінің қызметін ұйымдастырушылық қамтамасыз ету;</w:t>
      </w:r>
      <w:r>
        <w:br/>
      </w:r>
      <w:r>
        <w:rPr>
          <w:rFonts w:ascii="Times New Roman"/>
          <w:b w:val="false"/>
          <w:i w:val="false"/>
          <w:color w:val="000000"/>
          <w:sz w:val="28"/>
        </w:rPr>
        <w:t>
      2) аудан әкімі және әкімдігінің қызметін құқықтық қамтамасыз ету;</w:t>
      </w:r>
      <w:r>
        <w:br/>
      </w:r>
      <w:r>
        <w:rPr>
          <w:rFonts w:ascii="Times New Roman"/>
          <w:b w:val="false"/>
          <w:i w:val="false"/>
          <w:color w:val="000000"/>
          <w:sz w:val="28"/>
        </w:rPr>
        <w:t>
      3) аудан әкімі және әкімдігінің қызметін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мемлекеттік органдармен, ұйымдармен және азаматтармен өзара қарым-қатынастарда тиісті әкімшілік-аумақтық бөліністің мүдделерін білдіреді;</w:t>
      </w:r>
      <w:r>
        <w:br/>
      </w:r>
      <w:r>
        <w:rPr>
          <w:rFonts w:ascii="Times New Roman"/>
          <w:b w:val="false"/>
          <w:i w:val="false"/>
          <w:color w:val="000000"/>
          <w:sz w:val="28"/>
        </w:rPr>
        <w:t xml:space="preserve">
      2) облыс әкiмiне орталық мемлекеттік органның аумақтық бөлімшесінің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Президентi мен Yкiметi актiлерiн олардың орындауға қатысты бөлiгiндегi қызметi туралы ұсыныс енгiзеді;</w:t>
      </w:r>
      <w:r>
        <w:br/>
      </w:r>
      <w:r>
        <w:rPr>
          <w:rFonts w:ascii="Times New Roman"/>
          <w:b w:val="false"/>
          <w:i w:val="false"/>
          <w:color w:val="000000"/>
          <w:sz w:val="28"/>
        </w:rPr>
        <w:t>
      3) тиiстi адамдарды мемлекеттiк наградалармен марапаттау, оларға құрметтi және өзге де атақтар беру туралы облыс әкiмiне ұсыныс енгiзеді;</w:t>
      </w:r>
      <w:r>
        <w:br/>
      </w:r>
      <w:r>
        <w:rPr>
          <w:rFonts w:ascii="Times New Roman"/>
          <w:b w:val="false"/>
          <w:i w:val="false"/>
          <w:color w:val="000000"/>
          <w:sz w:val="28"/>
        </w:rPr>
        <w:t>
      4) аудандық мәслихатқа "Ауданның құрметті азаматы" атағын беруге ұсыныс енгізеді;</w:t>
      </w:r>
      <w:r>
        <w:br/>
      </w:r>
      <w:r>
        <w:rPr>
          <w:rFonts w:ascii="Times New Roman"/>
          <w:b w:val="false"/>
          <w:i w:val="false"/>
          <w:color w:val="000000"/>
          <w:sz w:val="28"/>
        </w:rPr>
        <w:t>
      5) Қазақстан Республикасының заңнамасында белгіленген тәртіппен лауазымды адамдарды қызметіне тағайындайды және қызметiнен босатады;</w:t>
      </w:r>
      <w:r>
        <w:br/>
      </w:r>
      <w:r>
        <w:rPr>
          <w:rFonts w:ascii="Times New Roman"/>
          <w:b w:val="false"/>
          <w:i w:val="false"/>
          <w:color w:val="000000"/>
          <w:sz w:val="28"/>
        </w:rPr>
        <w:t>
      6) азаматтардың құқықтары мен бостандықтарын қорғау жөнiнде шаралар қабылдайды;</w:t>
      </w:r>
      <w:r>
        <w:br/>
      </w:r>
      <w:r>
        <w:rPr>
          <w:rFonts w:ascii="Times New Roman"/>
          <w:b w:val="false"/>
          <w:i w:val="false"/>
          <w:color w:val="000000"/>
          <w:sz w:val="28"/>
        </w:rPr>
        <w:t>
      7) жергiлiктi өзiн-өзi басқару органдарымен өзара iс-қимыл жасау;</w:t>
      </w:r>
      <w:r>
        <w:br/>
      </w:r>
      <w:r>
        <w:rPr>
          <w:rFonts w:ascii="Times New Roman"/>
          <w:b w:val="false"/>
          <w:i w:val="false"/>
          <w:color w:val="000000"/>
          <w:sz w:val="28"/>
        </w:rPr>
        <w:t>
      8) тиісті жергілікті бюджеттен қаржыландырылатын атқарушы органды кәсіби емес медиаторлар тізілімін жүргізу үшін уәкілетті орган ретінде айқындайды;</w:t>
      </w:r>
      <w:r>
        <w:br/>
      </w:r>
      <w:r>
        <w:rPr>
          <w:rFonts w:ascii="Times New Roman"/>
          <w:b w:val="false"/>
          <w:i w:val="false"/>
          <w:color w:val="000000"/>
          <w:sz w:val="28"/>
        </w:rPr>
        <w:t>
      9) мектепке дейінгі ұйымдарға, бастауыш, негізгі орта және жалпы орта білім берудің жалпы білім беретін оқу бағдарламаларын іске асыратын мемлекеттік білім беру ұйымдарына (қылмыстық-атқару жүйесінің түзеу мекемелеріндегі білім беру ұйымдарын қоспағанда), әлеуметтік-мәдени сала мекемелеріне материалдық-техникалық қамтамасыз етуде қолдау көрсетеді және жәрдемдеседі;</w:t>
      </w:r>
      <w:r>
        <w:br/>
      </w:r>
      <w:r>
        <w:rPr>
          <w:rFonts w:ascii="Times New Roman"/>
          <w:b w:val="false"/>
          <w:i w:val="false"/>
          <w:color w:val="000000"/>
          <w:sz w:val="28"/>
        </w:rPr>
        <w:t>
      10) салық және бюджетке төленетiн басқа да мiндеттi төлемдердi жинауға жәрдемдеседi;</w:t>
      </w:r>
      <w:r>
        <w:br/>
      </w:r>
      <w:r>
        <w:rPr>
          <w:rFonts w:ascii="Times New Roman"/>
          <w:b w:val="false"/>
          <w:i w:val="false"/>
          <w:color w:val="000000"/>
          <w:sz w:val="28"/>
        </w:rPr>
        <w:t>
      11) Қазақстан Республикасының Үкіметі бекітетін жергілікті мемлекеттік басқарудың базалық құрылымдары негізінде қалыптастырылған әкiмшілiк-аумақтық бірлікті басқару схемаларын тиiстi мәслихаттардың бекiтуiне енгiзедi;</w:t>
      </w:r>
      <w:r>
        <w:br/>
      </w:r>
      <w:r>
        <w:rPr>
          <w:rFonts w:ascii="Times New Roman"/>
          <w:b w:val="false"/>
          <w:i w:val="false"/>
          <w:color w:val="000000"/>
          <w:sz w:val="28"/>
        </w:rPr>
        <w:t>
      12) ведомствоаралық сипаттағы мәселелер жөнiндегi консультациялық-кеңесшi органдардың дербес құрамын мәслихаттың бекiтуiне ұсынады;</w:t>
      </w:r>
      <w:r>
        <w:br/>
      </w:r>
      <w:r>
        <w:rPr>
          <w:rFonts w:ascii="Times New Roman"/>
          <w:b w:val="false"/>
          <w:i w:val="false"/>
          <w:color w:val="000000"/>
          <w:sz w:val="28"/>
        </w:rPr>
        <w:t>
      13) өз құзыретi шегiнде әскери мiндеттiлiк және әскери қызмет, жұмылдыру дайындығы мен жұмылдыру мәселелерi жөнiндегi, азаматтық қорғау, сондай-ақ азаматтық хал актілерін тіркеу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14) өздерінің құзыретіне кіретін мәселелер бойынша, оның ішінде жергілікті өзін-өзі басқарудың қалыптасуы мен дамуы үшін құқықтық, ұйымдастырушылық жағдайлар жасау жөнінде төмен тұрған әкімдердің жұмысын үйлестіреді;</w:t>
      </w:r>
      <w:r>
        <w:br/>
      </w:r>
      <w:r>
        <w:rPr>
          <w:rFonts w:ascii="Times New Roman"/>
          <w:b w:val="false"/>
          <w:i w:val="false"/>
          <w:color w:val="000000"/>
          <w:sz w:val="28"/>
        </w:rPr>
        <w:t>
      15) төмен тұрған әкімдердің қызметіне бақылауды жүзеге асырады.</w:t>
      </w:r>
      <w:r>
        <w:br/>
      </w:r>
      <w:r>
        <w:rPr>
          <w:rFonts w:ascii="Times New Roman"/>
          <w:b w:val="false"/>
          <w:i w:val="false"/>
          <w:color w:val="000000"/>
          <w:sz w:val="28"/>
        </w:rPr>
        <w:t>
      16) аудан бюджетінің атқарылуын қамтамасыз етеді;</w:t>
      </w:r>
      <w:r>
        <w:br/>
      </w:r>
      <w:r>
        <w:rPr>
          <w:rFonts w:ascii="Times New Roman"/>
          <w:b w:val="false"/>
          <w:i w:val="false"/>
          <w:color w:val="000000"/>
          <w:sz w:val="28"/>
        </w:rPr>
        <w:t>
      17) аудан бюджетiнiң атқарылуы туралы жылдық есептi тиiстi мәслихатқа және облыстың тексеру комиссиясына табыс етедi;</w:t>
      </w:r>
      <w:r>
        <w:br/>
      </w:r>
      <w:r>
        <w:rPr>
          <w:rFonts w:ascii="Times New Roman"/>
          <w:b w:val="false"/>
          <w:i w:val="false"/>
          <w:color w:val="000000"/>
          <w:sz w:val="28"/>
        </w:rPr>
        <w:t>
      18) ауданның тиiстi қаржы жылына арналған бюджетi туралы аудан мәслихатының шешiмiн iске асыру туралы қаулы қабылдайды;</w:t>
      </w:r>
      <w:r>
        <w:br/>
      </w:r>
      <w:r>
        <w:rPr>
          <w:rFonts w:ascii="Times New Roman"/>
          <w:b w:val="false"/>
          <w:i w:val="false"/>
          <w:color w:val="000000"/>
          <w:sz w:val="28"/>
        </w:rPr>
        <w:t>
      19) ауданның бюджеттік комиссиясын құрады, ол туралы ережені бекітеді және оның құрамын айқындайды;</w:t>
      </w:r>
      <w:r>
        <w:br/>
      </w:r>
      <w:r>
        <w:rPr>
          <w:rFonts w:ascii="Times New Roman"/>
          <w:b w:val="false"/>
          <w:i w:val="false"/>
          <w:color w:val="000000"/>
          <w:sz w:val="28"/>
        </w:rPr>
        <w:t>
      Жеке кәсіпкерлік субъектілерінің мүдделерін қозғайтын мәселелер қаралған жағдайда, бюджеттік комиссиялардың жұмысына Қазақстан Республикасының заңнамасына сәйкес Қазақстан Республикасының Ұлттық кәсіпкерлер палатасының өкілдері тартылады;</w:t>
      </w:r>
      <w:r>
        <w:br/>
      </w:r>
      <w:r>
        <w:rPr>
          <w:rFonts w:ascii="Times New Roman"/>
          <w:b w:val="false"/>
          <w:i w:val="false"/>
          <w:color w:val="000000"/>
          <w:sz w:val="28"/>
        </w:rPr>
        <w:t>
      20) Қазақстан Республикасының бюджет заңнамасында көзделген жағдайларда ауданның тиiстi қаржы жылының бiрiншi тоқсанына арналған облыстық қаржы жоспарын бекiтедi;</w:t>
      </w:r>
      <w:r>
        <w:br/>
      </w:r>
      <w:r>
        <w:rPr>
          <w:rFonts w:ascii="Times New Roman"/>
          <w:b w:val="false"/>
          <w:i w:val="false"/>
          <w:color w:val="000000"/>
          <w:sz w:val="28"/>
        </w:rPr>
        <w:t>
      21) ауданды дамыту бағдарламасын әзірлейді және мәслихаттың бекiтуiне ұсынады, оның орындалуын қамтамасыз етедi;</w:t>
      </w:r>
      <w:r>
        <w:br/>
      </w:r>
      <w:r>
        <w:rPr>
          <w:rFonts w:ascii="Times New Roman"/>
          <w:b w:val="false"/>
          <w:i w:val="false"/>
          <w:color w:val="000000"/>
          <w:sz w:val="28"/>
        </w:rPr>
        <w:t>
      22) энергия үнемдеу және энергия тиімділігін арттыру саласындағы іс-шараларды тиісті ауданның даму бағдарламасына енгізуді қамтамасыз етеді, сондай-ақ энергия үнемдеу және энергия тиімділігін арттыру саласында ақпараттық қызметті жүзеге асырады;</w:t>
      </w:r>
      <w:r>
        <w:br/>
      </w:r>
      <w:r>
        <w:rPr>
          <w:rFonts w:ascii="Times New Roman"/>
          <w:b w:val="false"/>
          <w:i w:val="false"/>
          <w:color w:val="000000"/>
          <w:sz w:val="28"/>
        </w:rPr>
        <w:t>
      23) энергия үнемдеу және энергия тиімділігін арттыру саласында мемлекеттік саясатты жүргізуді қамтамасыз етеді;</w:t>
      </w:r>
      <w:r>
        <w:br/>
      </w:r>
      <w:r>
        <w:rPr>
          <w:rFonts w:ascii="Times New Roman"/>
          <w:b w:val="false"/>
          <w:i w:val="false"/>
          <w:color w:val="000000"/>
          <w:sz w:val="28"/>
        </w:rPr>
        <w:t>
      24) заң актілеріне сәйкес аудандық коммуналдық меншікті басқарады, оны қорғау жөніндегі шараларды жүзеге асырады;</w:t>
      </w:r>
      <w:r>
        <w:br/>
      </w:r>
      <w:r>
        <w:rPr>
          <w:rFonts w:ascii="Times New Roman"/>
          <w:b w:val="false"/>
          <w:i w:val="false"/>
          <w:color w:val="000000"/>
          <w:sz w:val="28"/>
        </w:rPr>
        <w:t>
      25) кент, ауылдық округ әкімінің басқаруына берілетін аудандық коммуналдық меншіктің тізбесін айқындайды;</w:t>
      </w:r>
      <w:r>
        <w:br/>
      </w:r>
      <w:r>
        <w:rPr>
          <w:rFonts w:ascii="Times New Roman"/>
          <w:b w:val="false"/>
          <w:i w:val="false"/>
          <w:color w:val="000000"/>
          <w:sz w:val="28"/>
        </w:rPr>
        <w:t>
      26)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xml:space="preserve">
      27) азаматтар мен ұйымдардың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 актілерінің, орталық және жергілікті мемлекеттік органдардың нормативтік құқықтық актілерінің нормаларын орындауына жәрдемдеседі;</w:t>
      </w:r>
      <w:r>
        <w:br/>
      </w:r>
      <w:r>
        <w:rPr>
          <w:rFonts w:ascii="Times New Roman"/>
          <w:b w:val="false"/>
          <w:i w:val="false"/>
          <w:color w:val="000000"/>
          <w:sz w:val="28"/>
        </w:rPr>
        <w:t>
      28) ауданның аумағында кәсiпкерлiк қызмет пен инвестициялық ахуалды дамыту үшiн жағдай жасайды;</w:t>
      </w:r>
      <w:r>
        <w:br/>
      </w:r>
      <w:r>
        <w:rPr>
          <w:rFonts w:ascii="Times New Roman"/>
          <w:b w:val="false"/>
          <w:i w:val="false"/>
          <w:color w:val="000000"/>
          <w:sz w:val="28"/>
        </w:rPr>
        <w:t>
      29) аграрлық сектордың ұтымды және тиiмдi жұмыс iстеуiн қамтамасыз етедi;</w:t>
      </w:r>
      <w:r>
        <w:br/>
      </w:r>
      <w:r>
        <w:rPr>
          <w:rFonts w:ascii="Times New Roman"/>
          <w:b w:val="false"/>
          <w:i w:val="false"/>
          <w:color w:val="000000"/>
          <w:sz w:val="28"/>
        </w:rPr>
        <w:t>
      30) осы ауданның аумағындағы кенттер мен ауылдар құрылысын салудың бас жоспарларын әзірлейді және оларды аудандық мәслихаттың бекітуіне ұсынады, аудандық коммуналдық меншік объектілері мен әлеуметтік-мәдени мақсаттағы объектілер салу, реконструкциялау және жөндеу бойынша тапсырысшы болады, кентішілік және ауданішілік коммуналдық желілер мен құрылыстарды салуға рұқсат береді;</w:t>
      </w:r>
      <w:r>
        <w:br/>
      </w:r>
      <w:r>
        <w:rPr>
          <w:rFonts w:ascii="Times New Roman"/>
          <w:b w:val="false"/>
          <w:i w:val="false"/>
          <w:color w:val="000000"/>
          <w:sz w:val="28"/>
        </w:rPr>
        <w:t>
      31) ауданның су құбырларын, тазарту құрылыстарын, жылу мен электр желiлерiн және басқа да көлiктiк және инженерлiк инфрақұрылымдар объектiлерiнiң құрылысын салуды және пайдалануды ұйымдастырады;</w:t>
      </w:r>
      <w:r>
        <w:br/>
      </w:r>
      <w:r>
        <w:rPr>
          <w:rFonts w:ascii="Times New Roman"/>
          <w:b w:val="false"/>
          <w:i w:val="false"/>
          <w:color w:val="000000"/>
          <w:sz w:val="28"/>
        </w:rPr>
        <w:t>
      32) әскери тiркелу мен әскери қызметке шақыру жөнiндегi, сондай-ақ азаматтық қорғаныс мәселелерi жөнiндегi iс-шаралардың ұйымдастырылуын қамтамасыз етедi;</w:t>
      </w:r>
      <w:r>
        <w:br/>
      </w:r>
      <w:r>
        <w:rPr>
          <w:rFonts w:ascii="Times New Roman"/>
          <w:b w:val="false"/>
          <w:i w:val="false"/>
          <w:color w:val="000000"/>
          <w:sz w:val="28"/>
        </w:rPr>
        <w:t>
      33) Қазақстан Республикасының көлік саласындағы заңнамасына сәйкес жолаушылар тасымалын ұйымдастырады;</w:t>
      </w:r>
      <w:r>
        <w:br/>
      </w:r>
      <w:r>
        <w:rPr>
          <w:rFonts w:ascii="Times New Roman"/>
          <w:b w:val="false"/>
          <w:i w:val="false"/>
          <w:color w:val="000000"/>
          <w:sz w:val="28"/>
        </w:rPr>
        <w:t>
      34) Қазақстан Республикасының жер заңнамасына сәйкес жер қатынастарын реттеуді жүзеге асырады;</w:t>
      </w:r>
      <w:r>
        <w:br/>
      </w:r>
      <w:r>
        <w:rPr>
          <w:rFonts w:ascii="Times New Roman"/>
          <w:b w:val="false"/>
          <w:i w:val="false"/>
          <w:color w:val="000000"/>
          <w:sz w:val="28"/>
        </w:rPr>
        <w:t>
      35) аудандық маңызы бар жолдарды салуды, пайдалануды және күтiп ұстауды ұйымдастырады;</w:t>
      </w:r>
      <w:r>
        <w:br/>
      </w:r>
      <w:r>
        <w:rPr>
          <w:rFonts w:ascii="Times New Roman"/>
          <w:b w:val="false"/>
          <w:i w:val="false"/>
          <w:color w:val="000000"/>
          <w:sz w:val="28"/>
        </w:rPr>
        <w:t>
      36) коммуналдық тұрғын үй қорының тұрғын үйін салуын және оны бөлуін ұйымдастырады;</w:t>
      </w:r>
      <w:r>
        <w:br/>
      </w:r>
      <w:r>
        <w:rPr>
          <w:rFonts w:ascii="Times New Roman"/>
          <w:b w:val="false"/>
          <w:i w:val="false"/>
          <w:color w:val="000000"/>
          <w:sz w:val="28"/>
        </w:rPr>
        <w:t>
      37) коммуналдық тұрғын үй қорының сақталуын ұйымдастырады;</w:t>
      </w:r>
      <w:r>
        <w:br/>
      </w:r>
      <w:r>
        <w:rPr>
          <w:rFonts w:ascii="Times New Roman"/>
          <w:b w:val="false"/>
          <w:i w:val="false"/>
          <w:color w:val="000000"/>
          <w:sz w:val="28"/>
        </w:rPr>
        <w:t>
      38) тұрғын үй қорына түгендеу жүргізеді;</w:t>
      </w:r>
      <w:r>
        <w:br/>
      </w:r>
      <w:r>
        <w:rPr>
          <w:rFonts w:ascii="Times New Roman"/>
          <w:b w:val="false"/>
          <w:i w:val="false"/>
          <w:color w:val="000000"/>
          <w:sz w:val="28"/>
        </w:rPr>
        <w:t>
      39) мемлекет қажеттіліктері үшін жер учаскелерін алып қоюды, оның ішінде сатып алу арқылы алып қоюды жүзеге асырады;</w:t>
      </w:r>
      <w:r>
        <w:br/>
      </w:r>
      <w:r>
        <w:rPr>
          <w:rFonts w:ascii="Times New Roman"/>
          <w:b w:val="false"/>
          <w:i w:val="false"/>
          <w:color w:val="000000"/>
          <w:sz w:val="28"/>
        </w:rPr>
        <w:t>
      40) республиканың сейсмикалық қауіпті аймақтарында орналасқан тұрғын үй-жайлардың сейсмикалық беріктігін орнықтыруға бағытталған іс-шараларды өткізеді;</w:t>
      </w:r>
      <w:r>
        <w:br/>
      </w:r>
      <w:r>
        <w:rPr>
          <w:rFonts w:ascii="Times New Roman"/>
          <w:b w:val="false"/>
          <w:i w:val="false"/>
          <w:color w:val="000000"/>
          <w:sz w:val="28"/>
        </w:rPr>
        <w:t>
      41) авариялық үй-жайларды бұзуды ұйымдастырады;</w:t>
      </w:r>
      <w:r>
        <w:br/>
      </w:r>
      <w:r>
        <w:rPr>
          <w:rFonts w:ascii="Times New Roman"/>
          <w:b w:val="false"/>
          <w:i w:val="false"/>
          <w:color w:val="000000"/>
          <w:sz w:val="28"/>
        </w:rPr>
        <w:t>
      42) Қазақстан Республикасының заң актілеріне сәйкес азаматтардың жекелеген санаттарын тұрғын үймен қамтамасыз етеді;</w:t>
      </w:r>
      <w:r>
        <w:br/>
      </w:r>
      <w:r>
        <w:rPr>
          <w:rFonts w:ascii="Times New Roman"/>
          <w:b w:val="false"/>
          <w:i w:val="false"/>
          <w:color w:val="000000"/>
          <w:sz w:val="28"/>
        </w:rPr>
        <w:t>
      43) Қазақстан Республикасының заңнамалық актілерінде көзделген шарттармен және Қазақстан Республикасының Үкіметі айқындайтын тәртіппен тұрғын үйлерді коммуналдық тұрғын үй қорынан азаматтардың меншігіне беруді жүзеге асырады;</w:t>
      </w:r>
      <w:r>
        <w:br/>
      </w:r>
      <w:r>
        <w:rPr>
          <w:rFonts w:ascii="Times New Roman"/>
          <w:b w:val="false"/>
          <w:i w:val="false"/>
          <w:color w:val="000000"/>
          <w:sz w:val="28"/>
        </w:rPr>
        <w:t>
      44) халықты әлеуметтiк қорғау, ана мен баланы қорғау мәселелерiн шешедi, халықтың әлеуметтiк жағынан дәрменсiз топтарына атаулы көмек көрсетедi, оларға қайырымдылық көмек көрсетудi үйлестiредi және ауылдық денсаулық сақтау ұйымдарын кадрлармен қамтамасыз етуге жәрдемдеседi;</w:t>
      </w:r>
      <w:r>
        <w:br/>
      </w:r>
      <w:r>
        <w:rPr>
          <w:rFonts w:ascii="Times New Roman"/>
          <w:b w:val="false"/>
          <w:i w:val="false"/>
          <w:color w:val="000000"/>
          <w:sz w:val="28"/>
        </w:rPr>
        <w:t>
      45) қылмыстық жазасын өтеген адамдарды әлеуметтік бейімдеу мен оңалтуды ұйымдастыруды және жүзеге асыруды қамтамасыз етеді;</w:t>
      </w:r>
      <w:r>
        <w:br/>
      </w:r>
      <w:r>
        <w:rPr>
          <w:rFonts w:ascii="Times New Roman"/>
          <w:b w:val="false"/>
          <w:i w:val="false"/>
          <w:color w:val="000000"/>
          <w:sz w:val="28"/>
        </w:rPr>
        <w:t>
      46) Қазақстан Республикасының заңнамасына сәйкес қылмыстық-атқару инспекциясы пробация қызметінің есебінде тұрған сотталған адамдарға әлеуметтік-құқықтық көмек көрсету саласындағы өзге де өкілеттіктерді атқарады;</w:t>
      </w:r>
      <w:r>
        <w:br/>
      </w:r>
      <w:r>
        <w:rPr>
          <w:rFonts w:ascii="Times New Roman"/>
          <w:b w:val="false"/>
          <w:i w:val="false"/>
          <w:color w:val="000000"/>
          <w:sz w:val="28"/>
        </w:rPr>
        <w:t>
      47) аудан аумағындағы экологиялық, тарихи, мәдени немесе ғылыми құндылығы бар табиғат объектiлерiн және өзге де объектiлердi табиғаттың, тарих пен мәдениеттiң қорғалатын ескерткiштерi деп жариялау туралы ұсыныс енгiзедi;</w:t>
      </w:r>
      <w:r>
        <w:br/>
      </w:r>
      <w:r>
        <w:rPr>
          <w:rFonts w:ascii="Times New Roman"/>
          <w:b w:val="false"/>
          <w:i w:val="false"/>
          <w:color w:val="000000"/>
          <w:sz w:val="28"/>
        </w:rPr>
        <w:t>
      48) қоғамдық орындарды абаттандыру және сыртқы безендiру мәселелерiн шешедi;</w:t>
      </w:r>
      <w:r>
        <w:br/>
      </w:r>
      <w:r>
        <w:rPr>
          <w:rFonts w:ascii="Times New Roman"/>
          <w:b w:val="false"/>
          <w:i w:val="false"/>
          <w:color w:val="000000"/>
          <w:sz w:val="28"/>
        </w:rPr>
        <w:t>
      49) Қазақстан Республикасының заңнамасына сәйкес жеке кәсіпкерлік субъектілерінің мүдделерін қозғайтын мәселелер бойынша Қазақстан Республикасының Ұлттық кәсіпкерлер палатасының өкілдерін тарта отырып, ведомствоаралық сипаттағы мәселелер бойынша консультациялық-кеңесшi органдар құрады;</w:t>
      </w:r>
      <w:r>
        <w:br/>
      </w:r>
      <w:r>
        <w:rPr>
          <w:rFonts w:ascii="Times New Roman"/>
          <w:b w:val="false"/>
          <w:i w:val="false"/>
          <w:color w:val="000000"/>
          <w:sz w:val="28"/>
        </w:rPr>
        <w:t>
      49-1) жергілікті өзін-өзі басқарудың аумақтық кеңестерін құру бойынша ұйымдастыру жұмысын жүргізеді және жергілікті өзін-өзі басқарудың аумақтық кеңестері туралы ережелерді әзірлейді;</w:t>
      </w:r>
      <w:r>
        <w:br/>
      </w:r>
      <w:r>
        <w:rPr>
          <w:rFonts w:ascii="Times New Roman"/>
          <w:b w:val="false"/>
          <w:i w:val="false"/>
          <w:color w:val="000000"/>
          <w:sz w:val="28"/>
        </w:rPr>
        <w:t xml:space="preserve">
      49-2) аудан әкімдігі "Қоғамдық кеңестер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қоғамдық кеңестің отырысында аудандық бюджетінің жобасын талқылауды жүргізеді;</w:t>
      </w:r>
      <w:r>
        <w:br/>
      </w:r>
      <w:r>
        <w:rPr>
          <w:rFonts w:ascii="Times New Roman"/>
          <w:b w:val="false"/>
          <w:i w:val="false"/>
          <w:color w:val="000000"/>
          <w:sz w:val="28"/>
        </w:rPr>
        <w:t xml:space="preserve">
      49-3) аудан әкімдігі "Қоғамдық кеңестер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қоғамдық кеңестің отырысында аудандық бюджетінің атқарылуы туралы жылдық есепті талқылауды жүргізеді;</w:t>
      </w:r>
      <w:r>
        <w:br/>
      </w:r>
      <w:r>
        <w:rPr>
          <w:rFonts w:ascii="Times New Roman"/>
          <w:b w:val="false"/>
          <w:i w:val="false"/>
          <w:color w:val="000000"/>
          <w:sz w:val="28"/>
        </w:rPr>
        <w:t>
      50) Қазақстан Республикасының ақпараттандыру туралы заңнамасына сәйкес өз құзыретi шегiнде ақпараттық жүйелердi пайдалана отырып, электрондық қызметтер көрсетедi;</w:t>
      </w:r>
      <w:r>
        <w:br/>
      </w:r>
      <w:r>
        <w:rPr>
          <w:rFonts w:ascii="Times New Roman"/>
          <w:b w:val="false"/>
          <w:i w:val="false"/>
          <w:color w:val="000000"/>
          <w:sz w:val="28"/>
        </w:rPr>
        <w:t>
      51) тиiстi аумақта ветеринариялық iс-шаралар жүргiзудi, мал шаруашылығында пайдаланылатын арнаулы көмбелер (көмiндiлер) салуды және ұстауды ұйымдастырады, сондай-ақ ауру малдарды санитарлық союды ұйымдастыруды жүзеге асырады;</w:t>
      </w:r>
      <w:r>
        <w:br/>
      </w:r>
      <w:r>
        <w:rPr>
          <w:rFonts w:ascii="Times New Roman"/>
          <w:b w:val="false"/>
          <w:i w:val="false"/>
          <w:color w:val="000000"/>
          <w:sz w:val="28"/>
        </w:rPr>
        <w:t>
      52) азаматтардың тегін бастауыш, негізгі орта және жалпы орта білім алу құқығының іске асырылуын жүзеге асырады;</w:t>
      </w:r>
      <w:r>
        <w:br/>
      </w:r>
      <w:r>
        <w:rPr>
          <w:rFonts w:ascii="Times New Roman"/>
          <w:b w:val="false"/>
          <w:i w:val="false"/>
          <w:color w:val="000000"/>
          <w:sz w:val="28"/>
        </w:rPr>
        <w:t>
      53) Қазақстан Республикасының заңдарында белгіленген тәртіппен мемлекеттік мекемелерді және мемлекеттік кәсіпорындарды құрады, облыстық атқарушы орган белгілеген штат санының лимиті және Қазақстан Республикасының Үкіметі белгілеген нормативтер шегінде аудандық бюджеттен қаржыландырылатын атқарушы органдардың штат санының лимитін белгілейді;</w:t>
      </w:r>
      <w:r>
        <w:br/>
      </w:r>
      <w:r>
        <w:rPr>
          <w:rFonts w:ascii="Times New Roman"/>
          <w:b w:val="false"/>
          <w:i w:val="false"/>
          <w:color w:val="000000"/>
          <w:sz w:val="28"/>
        </w:rPr>
        <w:t>
      54) салық төлеушіні тіркеу есебіне алу орны бойынша мемлекеттік кіріс органының аудандық бюджетке толық көлемде түсетін салықтарды төлеу жөніндегі салықтық міндеттемелерді орындау мерзімдерін өзгерту туралы шешімдерін келіседі;</w:t>
      </w:r>
      <w:r>
        <w:br/>
      </w:r>
      <w:r>
        <w:rPr>
          <w:rFonts w:ascii="Times New Roman"/>
          <w:b w:val="false"/>
          <w:i w:val="false"/>
          <w:color w:val="000000"/>
          <w:sz w:val="28"/>
        </w:rPr>
        <w:t>
      55) Қазақстан Республикасының рұқсаттар және хабарламалар туралы заңнамасында белгіленген жағдайларда және тәртіппен лицензиялауды жүзеге асырады;</w:t>
      </w:r>
      <w:r>
        <w:br/>
      </w:r>
      <w:r>
        <w:rPr>
          <w:rFonts w:ascii="Times New Roman"/>
          <w:b w:val="false"/>
          <w:i w:val="false"/>
          <w:color w:val="000000"/>
          <w:sz w:val="28"/>
        </w:rPr>
        <w:t>
      56) терроризмге қарсы комиссиялар арқылы ауданның, облыстық маңызы бар қаланың аумағында терроризм профилактикасы, сондай-ақ терроризм салдарларын барынша азайту және (немесе) жою жөніндегі қызметті ұйымдастырады;</w:t>
      </w:r>
      <w:r>
        <w:br/>
      </w:r>
      <w:r>
        <w:rPr>
          <w:rFonts w:ascii="Times New Roman"/>
          <w:b w:val="false"/>
          <w:i w:val="false"/>
          <w:color w:val="000000"/>
          <w:sz w:val="28"/>
        </w:rPr>
        <w:t>
      57) әлеуметтік сипаттағы төтенше жағдайлардың профилактикасына, сондай-ақ аудан аумағында олардың зардаптарын барынша азайтуға және (немесе) жоюға қатысады;</w:t>
      </w:r>
      <w:r>
        <w:br/>
      </w:r>
      <w:r>
        <w:rPr>
          <w:rFonts w:ascii="Times New Roman"/>
          <w:b w:val="false"/>
          <w:i w:val="false"/>
          <w:color w:val="000000"/>
          <w:sz w:val="28"/>
        </w:rPr>
        <w:t>
      58) Қазақстан Республикасының Үкiметі бекiтетін үлгілік қағидалар негізінде әлеуметтік көмек көрсету, оның мөлшерлерін белгілеу және мұқтаж азаматтардың жекелеген санаттарының тізбесін айқындау қағидаларын әзірлейді;</w:t>
      </w:r>
      <w:r>
        <w:br/>
      </w:r>
      <w:r>
        <w:rPr>
          <w:rFonts w:ascii="Times New Roman"/>
          <w:b w:val="false"/>
          <w:i w:val="false"/>
          <w:color w:val="000000"/>
          <w:sz w:val="28"/>
        </w:rPr>
        <w:t>
      59) дене шынықтыруды және спортты дамыту жөніндегі жұмыстарды ұйымдастырады;</w:t>
      </w:r>
      <w:r>
        <w:br/>
      </w:r>
      <w:r>
        <w:rPr>
          <w:rFonts w:ascii="Times New Roman"/>
          <w:b w:val="false"/>
          <w:i w:val="false"/>
          <w:color w:val="000000"/>
          <w:sz w:val="28"/>
        </w:rPr>
        <w:t xml:space="preserve">
      60) "Тұрмыстық зорлық-зомбылық профилактикасы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көмек көрсету жөніндегі ұйымдарды құрады;</w:t>
      </w:r>
      <w:r>
        <w:br/>
      </w:r>
      <w:r>
        <w:rPr>
          <w:rFonts w:ascii="Times New Roman"/>
          <w:b w:val="false"/>
          <w:i w:val="false"/>
          <w:color w:val="000000"/>
          <w:sz w:val="28"/>
        </w:rPr>
        <w:t>
      61) әлеуметтік шиеленіске және еңбек жанжалдарының туындау тәуекелдеріне мониторингті жүзеге асырады;</w:t>
      </w:r>
      <w:r>
        <w:br/>
      </w:r>
      <w:r>
        <w:rPr>
          <w:rFonts w:ascii="Times New Roman"/>
          <w:b w:val="false"/>
          <w:i w:val="false"/>
          <w:color w:val="000000"/>
          <w:sz w:val="28"/>
        </w:rPr>
        <w:t>
      62)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xml:space="preserve">
      63) "Дене шынықтыру және спорт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Олимпиада, Паралимпиада және Сурдлимпиада ойындарының чемпиондары мен жүлдегерлерін тұрғын үймен қамтамасыз етеді;</w:t>
      </w:r>
      <w:r>
        <w:br/>
      </w:r>
      <w:r>
        <w:rPr>
          <w:rFonts w:ascii="Times New Roman"/>
          <w:b w:val="false"/>
          <w:i w:val="false"/>
          <w:color w:val="000000"/>
          <w:sz w:val="28"/>
        </w:rPr>
        <w:t>
      64) Қазақстан Республикасының заңнамасымен жүктелетін өзге де өкiлеттiктердi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Созақ ауданы әкімдігінің 15.03.2016 </w:t>
      </w:r>
      <w:r>
        <w:rPr>
          <w:rFonts w:ascii="Times New Roman"/>
          <w:b w:val="false"/>
          <w:i w:val="false"/>
          <w:color w:val="ff0000"/>
          <w:sz w:val="28"/>
        </w:rPr>
        <w:t>№ 125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мемлекеттік органдардан қажетті ақпаратты сұратуға және алуға, сондай-ақ өз құзыры шегінде оларға орындалуы міндетті тапсырмалар беруге;</w:t>
      </w:r>
      <w:r>
        <w:br/>
      </w:r>
      <w:r>
        <w:rPr>
          <w:rFonts w:ascii="Times New Roman"/>
          <w:b w:val="false"/>
          <w:i w:val="false"/>
          <w:color w:val="000000"/>
          <w:sz w:val="28"/>
        </w:rPr>
        <w:t>
      2) Қазақстан Республикасы Президентінің, Қазақстан Республикасы Үкіметінің актілері мен тапсырмаларының, облыс және аудан әкімдігі қаулыларының, облыс және аудан әкімі шешімдері мен өкімдерінің, облыс, аудан әкімі және оның орынбасарлары тапсырмаларының орындалуына талдау жүргізуге, анықталған заң бұзушылықтарды, оларды орындамау себептері мен жағдайларын жою жөнінен шаралар қабылдауға;</w:t>
      </w:r>
      <w:r>
        <w:br/>
      </w:r>
      <w:r>
        <w:rPr>
          <w:rFonts w:ascii="Times New Roman"/>
          <w:b w:val="false"/>
          <w:i w:val="false"/>
          <w:color w:val="000000"/>
          <w:sz w:val="28"/>
        </w:rPr>
        <w:t>
      3) заңнамада белгіленген тәртіппен мемлекеттік органдардың билігіндегі ақпараттық деректер жиынтығын пайдалануға;</w:t>
      </w:r>
      <w:r>
        <w:br/>
      </w:r>
      <w:r>
        <w:rPr>
          <w:rFonts w:ascii="Times New Roman"/>
          <w:b w:val="false"/>
          <w:i w:val="false"/>
          <w:color w:val="000000"/>
          <w:sz w:val="28"/>
        </w:rPr>
        <w:t>
      4) заңнамада белгіленген тәртіппен мемлекеттік көлік құралдарын, байланыс және коммуникациялар жүйелерін пайдалануға;</w:t>
      </w:r>
      <w:r>
        <w:br/>
      </w:r>
      <w:r>
        <w:rPr>
          <w:rFonts w:ascii="Times New Roman"/>
          <w:b w:val="false"/>
          <w:i w:val="false"/>
          <w:color w:val="000000"/>
          <w:sz w:val="28"/>
        </w:rPr>
        <w:t>
      5) заңнамада белгіленген тәртіппен аудан әкімдігі мен әкімі қарайтын мәселелерді дайындауға және шешуге қатысуға аппараттың, аудандық бюджеттен қаржыландырылатын атқарушы органдардың қызметкерлерін, кәсіпорындар мен ұйымдардың өкілдерін тартуға.</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"Созақ ауданы әкімі аппараты" мемлекеттік мекемесі басшылықты "Созақ ауданы әкімі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"Созақ ауданы әкімі аппараты" мемлекеттік мекемесінің басшысы облыс әкімімен Қазақстан Республикасының қолданыстағы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"Созақ ауданы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"Созақ ауданы әкімі аппараты" мемлекеттік мекемесінің бірінші басшысының өкілеттігі:</w:t>
      </w:r>
      <w:r>
        <w:br/>
      </w:r>
      <w:r>
        <w:rPr>
          <w:rFonts w:ascii="Times New Roman"/>
          <w:b w:val="false"/>
          <w:i w:val="false"/>
          <w:color w:val="000000"/>
          <w:sz w:val="28"/>
        </w:rPr>
        <w:t>
      1) "Созақ ауданы әкімі аппараты" мемлекеттік мекемесінің жұмысын ұйымдастырады және оған басшылық жасайды, "Созақ ауданы әкімі аппараты" мемлекеттік мекемесіне жүктелген міндеттердің орындалуына және оның өз функцияларын жүзеге асыруына жауапты болады;</w:t>
      </w:r>
      <w:r>
        <w:br/>
      </w:r>
      <w:r>
        <w:rPr>
          <w:rFonts w:ascii="Times New Roman"/>
          <w:b w:val="false"/>
          <w:i w:val="false"/>
          <w:color w:val="000000"/>
          <w:sz w:val="28"/>
        </w:rPr>
        <w:t xml:space="preserve">
      2) дара басшылық ету принциптерінде іс-қимыл жасайды және Қазақстан Республикасының заңнамасымен және осы </w:t>
      </w:r>
      <w:r>
        <w:rPr>
          <w:rFonts w:ascii="Times New Roman"/>
          <w:b w:val="false"/>
          <w:i w:val="false"/>
          <w:color w:val="000000"/>
          <w:sz w:val="28"/>
        </w:rPr>
        <w:t>Ережемен</w:t>
      </w:r>
      <w:r>
        <w:rPr>
          <w:rFonts w:ascii="Times New Roman"/>
          <w:b w:val="false"/>
          <w:i w:val="false"/>
          <w:color w:val="000000"/>
          <w:sz w:val="28"/>
        </w:rPr>
        <w:t xml:space="preserve"> белгіленген өз құзыретіне сәйкес "Созақ ауданы әкімі аппараты" мемлекеттік мекемесі қызметінің мәселелерін дербес шешеді;</w:t>
      </w:r>
      <w:r>
        <w:br/>
      </w:r>
      <w:r>
        <w:rPr>
          <w:rFonts w:ascii="Times New Roman"/>
          <w:b w:val="false"/>
          <w:i w:val="false"/>
          <w:color w:val="000000"/>
          <w:sz w:val="28"/>
        </w:rPr>
        <w:t>
      3) "Созақ ауданы әкімі аппараты" мемлекеттік мекемесі атынан сенімхатсыз іс-қимыл жасайды;</w:t>
      </w:r>
      <w:r>
        <w:br/>
      </w:r>
      <w:r>
        <w:rPr>
          <w:rFonts w:ascii="Times New Roman"/>
          <w:b w:val="false"/>
          <w:i w:val="false"/>
          <w:color w:val="000000"/>
          <w:sz w:val="28"/>
        </w:rPr>
        <w:t>
      4) барлық органдар мен ұйымдарда "Созақ ауданы әкімі аппараты" мемлекеттік мекемесінің мүдделерін білдіреді;</w:t>
      </w:r>
      <w:r>
        <w:br/>
      </w:r>
      <w:r>
        <w:rPr>
          <w:rFonts w:ascii="Times New Roman"/>
          <w:b w:val="false"/>
          <w:i w:val="false"/>
          <w:color w:val="000000"/>
          <w:sz w:val="28"/>
        </w:rPr>
        <w:t>
      5) заңнамамен белгіленген жағдайлар мен шектерде "Созақ ауданы әкімі аппараты" мемлекеттік мекемесінің мүлкіне билік етеді;</w:t>
      </w:r>
      <w:r>
        <w:br/>
      </w:r>
      <w:r>
        <w:rPr>
          <w:rFonts w:ascii="Times New Roman"/>
          <w:b w:val="false"/>
          <w:i w:val="false"/>
          <w:color w:val="000000"/>
          <w:sz w:val="28"/>
        </w:rPr>
        <w:t>
      6) шарттар жасасады және сенімхаттар береді;</w:t>
      </w:r>
      <w:r>
        <w:br/>
      </w:r>
      <w:r>
        <w:rPr>
          <w:rFonts w:ascii="Times New Roman"/>
          <w:b w:val="false"/>
          <w:i w:val="false"/>
          <w:color w:val="000000"/>
          <w:sz w:val="28"/>
        </w:rPr>
        <w:t>
      7) банктік шоттар ашады;</w:t>
      </w:r>
      <w:r>
        <w:br/>
      </w:r>
      <w:r>
        <w:rPr>
          <w:rFonts w:ascii="Times New Roman"/>
          <w:b w:val="false"/>
          <w:i w:val="false"/>
          <w:color w:val="000000"/>
          <w:sz w:val="28"/>
        </w:rPr>
        <w:t>
      8) бұйрықтар шығарады және "Созақ ауданы әкімі аппараты" мемлекеттік мекемесі қызметкерлерінің орындаулары үшін міндетті нұсқаулар береді;</w:t>
      </w:r>
      <w:r>
        <w:br/>
      </w:r>
      <w:r>
        <w:rPr>
          <w:rFonts w:ascii="Times New Roman"/>
          <w:b w:val="false"/>
          <w:i w:val="false"/>
          <w:color w:val="000000"/>
          <w:sz w:val="28"/>
        </w:rPr>
        <w:t>
      9) "Созақ ауданы әкімі аппараты" мемлекеттік мекемесі туралы Ереженің және штат құрылымының жобаларын бекітеді;</w:t>
      </w:r>
      <w:r>
        <w:br/>
      </w:r>
      <w:r>
        <w:rPr>
          <w:rFonts w:ascii="Times New Roman"/>
          <w:b w:val="false"/>
          <w:i w:val="false"/>
          <w:color w:val="000000"/>
          <w:sz w:val="28"/>
        </w:rPr>
        <w:t>
      10) "Созақ ауданы әкімі аппараты" мемлекеттік мекемесі құрылымдық бөлімшелері, ведомстволық бағыныстағы ұйымдар туралы ережелерді және "Созақ ауданы әкімі аппараты" мемлекеттік мекемесі қызметкерлерінің лауазымдық нұсқаулықтарын бекітеді;</w:t>
      </w:r>
      <w:r>
        <w:br/>
      </w:r>
      <w:r>
        <w:rPr>
          <w:rFonts w:ascii="Times New Roman"/>
          <w:b w:val="false"/>
          <w:i w:val="false"/>
          <w:color w:val="000000"/>
          <w:sz w:val="28"/>
        </w:rPr>
        <w:t>
      11) мемлекеттік әкімшілік лауазымдарға қойылатын біліктілік талаптарын әзірлеуге басшылық жасайды;</w:t>
      </w:r>
      <w:r>
        <w:br/>
      </w:r>
      <w:r>
        <w:rPr>
          <w:rFonts w:ascii="Times New Roman"/>
          <w:b w:val="false"/>
          <w:i w:val="false"/>
          <w:color w:val="000000"/>
          <w:sz w:val="28"/>
        </w:rPr>
        <w:t>
      12) Қазақстан Республикасы Президентінің, Қазақстан Республикасы Үкіметінің актілерін, Қазақстан Республикасы Президенті Әкімшілігі мен Қазақстан Республикасы Премьер-Министрі Кеңсесінің тапсырмаларын, облыс және аудан әкімдігі қаулыларын және облыс, аудан әкімі шешімдері мен өкімдерін орындау жөнінен "Созақ ауданы әкімі аппараты" мемлекеттік мекемесі құрылымдық бөлімшелерінің жұмысын үйлестіреді;</w:t>
      </w:r>
      <w:r>
        <w:br/>
      </w:r>
      <w:r>
        <w:rPr>
          <w:rFonts w:ascii="Times New Roman"/>
          <w:b w:val="false"/>
          <w:i w:val="false"/>
          <w:color w:val="000000"/>
          <w:sz w:val="28"/>
        </w:rPr>
        <w:t>
      13) "Созақ ауданы әкімі аппараты" мемлекеттік мекемесінің мемлекеттік әкімшілік қызметкерлерін Қазақстан Республикасының заңнамасында белгіленген тәртіппен тағайындау, босату, демалыс беру, іссапарға шығару, сыйақы беру, тәртіптік жаза қолдану жөнінде бұйрықтар шығарады;</w:t>
      </w:r>
      <w:r>
        <w:br/>
      </w:r>
      <w:r>
        <w:rPr>
          <w:rFonts w:ascii="Times New Roman"/>
          <w:b w:val="false"/>
          <w:i w:val="false"/>
          <w:color w:val="000000"/>
          <w:sz w:val="28"/>
        </w:rPr>
        <w:t>
      14) "Созақ ауданы әкімі аппараты" мемлекеттік мекемесінің техникалық қызмет көрсетуді жүзеге асыратын қызметкерлерін Қазақстан Республикасының заңнамасында белгіленген тәртіппен қабылдау, босату, оларға қатысты тәртіптік жаза белгілеу және көтермелеу жөнінде бұйрықтар шығарады;</w:t>
      </w:r>
      <w:r>
        <w:br/>
      </w:r>
      <w:r>
        <w:rPr>
          <w:rFonts w:ascii="Times New Roman"/>
          <w:b w:val="false"/>
          <w:i w:val="false"/>
          <w:color w:val="000000"/>
          <w:sz w:val="28"/>
        </w:rPr>
        <w:t>
      15) өз құзыреті шегінде қызметтік құжаттамаға қол қояды;</w:t>
      </w:r>
      <w:r>
        <w:br/>
      </w:r>
      <w:r>
        <w:rPr>
          <w:rFonts w:ascii="Times New Roman"/>
          <w:b w:val="false"/>
          <w:i w:val="false"/>
          <w:color w:val="000000"/>
          <w:sz w:val="28"/>
        </w:rPr>
        <w:t xml:space="preserve">
      16) заңнамамен және осы </w:t>
      </w:r>
      <w:r>
        <w:rPr>
          <w:rFonts w:ascii="Times New Roman"/>
          <w:b w:val="false"/>
          <w:i w:val="false"/>
          <w:color w:val="000000"/>
          <w:sz w:val="28"/>
        </w:rPr>
        <w:t>Ережемен</w:t>
      </w:r>
      <w:r>
        <w:rPr>
          <w:rFonts w:ascii="Times New Roman"/>
          <w:b w:val="false"/>
          <w:i w:val="false"/>
          <w:color w:val="000000"/>
          <w:sz w:val="28"/>
        </w:rPr>
        <w:t xml:space="preserve"> жүктелген өзге де функцияларды жүзеге асырады.</w:t>
      </w:r>
      <w:r>
        <w:br/>
      </w:r>
      <w:r>
        <w:rPr>
          <w:rFonts w:ascii="Times New Roman"/>
          <w:b w:val="false"/>
          <w:i w:val="false"/>
          <w:color w:val="000000"/>
          <w:sz w:val="28"/>
        </w:rPr>
        <w:t>
      "Созақ ауданы әкімі аппараты" мемлекеттік мекемесінің бірінші басшысы болмаған кезеңде оның өкілеттіктерінің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23. "Созақ ауданы әкімі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Созақ ауданы әкімі басқарады.</w:t>
      </w:r>
      <w:r>
        <w:br/>
      </w:r>
      <w:r>
        <w:rPr>
          <w:rFonts w:ascii="Times New Roman"/>
          <w:b w:val="false"/>
          <w:i w:val="false"/>
          <w:color w:val="000000"/>
          <w:sz w:val="28"/>
        </w:rPr>
        <w:t>
</w:t>
      </w:r>
    </w:p>
    <w:bookmarkStart w:name="z3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24. "Созақ ауданы әкімі аппараты" мемлекеттік мекемесі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"Созақ ауданы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"Созақ ауданы әкімі аппараты"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"Созақ ауданы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27. "Созақ ауданы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