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64a2" w14:textId="9956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2015 жылғы 6 ақпандағы № 68 қаулысы. Оңтүстік Қазақстан облысының Әділет департаментінде 2015 жылғы 3 наурызда № 3064 болып тіркелді. Қолданылу мерзімінің аяқталуына байланысты күші жойылды - (Оңтүстік Қазақстан облысы Созақ ауданы әкімдігінің 2016 жылғы 27 қаңтардағы № 685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ауданы әкімдігінің 27.01.2016 № 685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жергiлiктi мемлекеттiк басқару және өзiн-өзi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жүргiзiлетiн ұйымдардың тiзбесi, қоғамдық жұмыстардың түрлерi, көлемi және оларды қаржыландырудың көздерi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«Созақ ауданы әкімі аппараты»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Созақ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Созақ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Б.Әлмағанбетке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А.Аймұрзаев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жүргiзiлетiн ұйымдардың тiзбесi, қоғамдық жұмыстардың түрлерi, көлемi және оларды қаржыландырудың көздерi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324"/>
        <w:gridCol w:w="2695"/>
        <w:gridCol w:w="1405"/>
        <w:gridCol w:w="1824"/>
        <w:gridCol w:w="2222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ауданы әкімі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көріктендіру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 шаршы метр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«Шолаққорған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үй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«Құмкент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«Жартытөбе ауылдық округі әкімінің аппараты» мемлекеттік мекемесі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«Сызған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«Жуантөбе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«Тасты ауылдық округі әкімінің аппараты» мемлекеттік мекемесі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 ауылдық округі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«Таукент кенті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«Қыземшек кенті әкімінің аппараты»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үйлерiн аралау, ауыл округінің әлеуметтiк картасын құрастыруға қатысу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үй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 әкімдігінің тұрғын үй- коммуналдық шаруашылық,жолаушылар көлігі және автомобиль жолдары бөлімінің «Созақ-сәулет» мемлекеттік коммуналдық кәсіпорны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 шаршы метр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«Созақ аудандық қорғаныс істері жөніндегі бөлімі»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 жұмыстарына көмектесу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 шаршы метр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ауданы әкімдігінің жұмыспен қамту және әлеуметтік бағдарламалар бөлімі»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әлеуметтік күтімге алынған және мүгедек балаларға әлеуметтік көмек көрсетуге жәрдемдесу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жалғызілікті қарттар, 96 мүгедек балалар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Оңтүстік Қазақстан облысының Әділет департаменті Созақ ауданының Әділет басқармасы» мемлекеттік мекемесі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кiтаптарын iшiнара жаңғырту, кiтаптарды тiгуге дайындау және жасақтау, үй аралау, сұраным бойынша iздеу салу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іс-құжат, 800 үй, 200 сұраным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«Оңтүстік Қазақстан облысының ішкі істер Департаменті Созақ ауданының ішкі істер бөлімі» мемлекеттік мекемесі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арасында салауатты өмiр салтын насихаттау жұмысын ұйымдастыру, кәмелетке толмағандардың арасында құқық бұзушылықтың алдын алу («Сақшы» және «Тәртіп» пилоттық жобалары)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ауылдық округ аумағында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