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e51d" w14:textId="f1de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 Шолаққорған ауылы бойынша коммуналдық қалдықтардың пайда болу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аудандық мәслихатының 2015 жылғы 19 наурыздағы № 243 шешімі. Оңтүстік Қазақстан облысының Әділет департаментінде 2015 жылғы 15 сәуірде № 3129 болып тіркелді. Күші жойылды - Оңтүстiк Қазақстан облысы Созақ аудандық мәслихатының 2017 жылғы 31 наурыздағы № 82 шешiмiмен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Созақ аудандық мәслихатының 31.03.2017 № 82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"Коммуналдық қалдықтардың пайда болу және жинақталу нормаларын есептеудің үлгі қағидаларын бекіту туралы" Қазақстан Республикасы Үкіметінің 2011 жылғы 22 қарашадағы № 1370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Созақ ауданы Шолаққорған ауылы бойынша коммуналдық қалдықтардың пайда болу және жинақталуының қоса беріліп отырған нормалары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кезекті ХL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А.Өмірбеков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наурыздағы №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ауданы Шолаққорған ауылы бойынша коммуналдық қалдықтардың пайда болу және жинақталу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3577"/>
        <w:gridCol w:w="2361"/>
        <w:gridCol w:w="2361"/>
        <w:gridCol w:w="2846"/>
      </w:tblGrid>
      <w:tr>
        <w:trPr>
          <w:trHeight w:val="30" w:hRule="atLeast"/>
        </w:trPr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қалдықтар жинақталатын объектілер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жинақталу нормасы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Жайлы және жайлы емес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Жатақханалар, интернаттар, балалар үйлері, қарттар үйлері және сол сияқтылар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үйлер, санаторилер, демалыс үйлері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Мекемелер, ұйымдар, офистер, кеңселер, жинақ банктері, байланыс бөлімшелері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қызметкер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Ауруханалар, санаторилер, өзге де емдеу-сауықтыру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төсек-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Мектептер, орта оқу орындары, жоғарғы оқу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оқушы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Мейрамханалар, дәмханалар, қоғамдық тамақтану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тағам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Театрлар, кинотеатрлар, концерт залдары, түнгі клубтар, ойын автоматтарының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Мұражайлар, көрмелер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Стадиондар, спорт алаңдары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 бойынша 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Спорт, би және ойын залдары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дүкендері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Машиналардан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орны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дүкендер, супермаркеттер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Базарлар, сауда павильондары, дүңгіршектер, сөрелер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тауарларының көтерме базарлары, қоймалары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тауарларының көтерме базарлары, қоймалары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қызмет көрсету үйі: халыққа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Вокзалдар, автовокзалдар, әуежайлар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Автотұрақтар, автомобильді жуу орындары, АЖС, гараждар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машина-орын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шеберханалары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 кооперативтері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гаражға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Шаштараздар, косметикалық салондар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 жуатын орындар, химиялық тазалау орындары, тұрмыстық техниканы жөндеу орындары, тігін ательесі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Зергерлік, аяқ киімді, сағаттарды жөндеу шеберханалары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және қызмет көрсету орындары (кілттер жасау және сол сияқтылар)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Моншалар, сауналар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Ауылдың аумағында жаппай іс-шаралар ұйымдастыратын заңды ұйымдар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қатысушы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Бау-бақша кооперативтері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