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878a" w14:textId="c758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"Созақ ауданының ауыл округтері мен кент әкімдері аппараттары мемлекеттік мекемелерін қайта атау және олардың ережелерін бекіту туралы" Созақ ауданы әкімдігінің 2015 жылғы 8 қаңтардағы № 34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әкімдігінің 2015 жылғы 22 шілдедегі № 271 қаулысы. Оңтүстік Қазақстан облысының Әділет департаментінде 2015 жылғы 24 тамызда № 3323 болып тіркелді. Күші жойылды - Оңтүстік Қазақстан облысы Созақ ауданы әкімдігінің 2016 жылғы 26 мамырдағы № 208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облысы Созақ ауданы әкімдігінің 26.05.2016 № 208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Президентінің 2012 жылғы 29 қазандағы "Қазақстан Республикасы мемлекеттік органының үлгі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Созақ ауданы әкімдігінің 2015 жылғы 8 қаңтардағы № 34 "Созақ ауданының ауыл округтері мен кент әкімдері аппараттары мемлекеттік мекемелерін қайта атау және олардың ережелерін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3001 нөмірімен тіркелген, 2015 жылғы 14 ақпандағы, 18 ақпандағы, 21 ақпандағы, 4 наурыздағы, 18 наурыздағы, 11 сәуірдегі, 18 сәуірдегі, 22 сәуірдегі "Созақ үні"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"Созақ ауданының Шолаққорған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әкімшілік құқық бұзушылық туралы істерді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"Созақ ауданының Созақ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әкімшілік құқық бұзушылық туралы істерді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"Созақ ауданының Құмкент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әкімшілік құқық бұзушылық туралы істерді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"Созақ ауданының Жартытөбе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әкімшілік құқық бұзушылық туралы істерді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"Созақ ауданының Сызған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әкімшілік құқық бұзушылық туралы істерді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"Созақ ауданының Қарақұр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әкімшілік құқық бұзушылық туралы істерді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"Созақ ауданының Қаратау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әкімшілік құқық бұзушылық туралы істерді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"Созақ ауданының Жуантөбе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әкімшілік құқық бұзушылық туралы істерді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9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"Созақ ауданының Тасты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әкімшілік құқық бұзушылық туралы істерді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10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"Созақ ауданының Шу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әкімшілік құқық бұзушылық туралы істерді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"Созақ ауданының Таукент кенті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кенттің аумағында жасалған әкімшілік құқық бұзушылық туралы істерді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"Созақ ауданының Қыземшек кенті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кенттің аумағында жасалған әкімшілік құқық бұзушылық туралы істерді қарайды және әкімшілік құқық бұзушылықтар үшін әкімшілік жазалар қолданады;".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"Созақ ауданы әкімі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Созақ ауданының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Созақ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 аппаратының басшысы Қ. Оразовқа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