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94cb" w14:textId="0459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2015 жылғы 9 қыркүйектегі № 335 қаулысы. Оңтүстік Қазақстан облысының Әділет департаментінде 2015 жылғы 17 қыркүйекте № 3337 болып тіркелді. Қолданылу мерзімінің аяқталуына байланысты күші жойылды - (Оңтүстік Қазақстан облысы Созақ ауданы әкімі аппаратының 2016 жылғы 13 қаңтардағы № 232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 ауданы әкімі аппаратының 13.01.2016 № 232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өзі басқару туралы» 2001 жылғы 23 қаңтардағы Қазақстан Республикасының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2001 жылғы 23 қаңтардағы Қазақстан Республикасының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халықтың нысаналы топтарына жататын адамдардың қосымша тізбесі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Нысаналы топтарға жататын адамдардың қосымша тізбесіне Созақ ауданының аумағында тұратын келесі тұлғалар кіреді: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алған мамандығы бойынша еңбек өтілі мен тәжірибесі жоқ, 21 жастан 29 жас аралығындағы жұмыс істемейтін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жолдамасы бойынша кәсіби оқуды аяқтаған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жұмыссыз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әкімнің орынбасары Б.Әлмағанбетке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М.Исаев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