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3a02" w14:textId="e9f3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Созақ аудандық мәслихатының 2015 жылғы 19 наурыздағы № 241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2015 жылғы 22 қыркүйектегі № 293 шешімі. Оңтүстік Қазақстан облысының Әділет департаментінде 2015 жылғы 19 қазанда № 3365 болып тіркелді. Күшi жойылды - Оңтүстiк Қазақстан облысы Созақ аудандық мәслихатының 2016 жылғы 23 маусымдағы № 25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Созақ аудандық мәслихатының 23.06.2016 № 25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56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Созақ аудандық мәслихатының 2015 жылғы 19 наурыздағы № 241 "Әлеуметтік көмек көрсетудің, оның мөлшерлерін белгілеудің және мұқтаж азаматтардың жекелеген санаттарының тізбесін айқындаудың қағидасы туралы" (Нормативтік құқықтық актілерді мемлекеттік тіркеу тізілімінде № 3114 тіркелген, 2015 жылы 22 сәуірдегі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"6) аз қамтамасыз етілген отбасыларға біржолғы 15 айлық есептік көрсеткіш мөлшерінде;";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10), 11), 12) тармақшаларымен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"10) күтім көрсетуге мұқтаж сексен жастан асқан қарттарға, жол жүрумен байланысты шығындарын өтеуге, ай сайын 1 айлық есептік көрсеткіш мөлшеріне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"11) өмірлік қиын жағдайларға ұшыраған азаматтарға біржолғы 300 айлық есептік көрсеткіш мөлшеріне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"12) жалғызілікті зейнеткерлер мен мүгедектерге 100 айлық есептік көрсеткіш мөлшеріне дейін;".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