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0f32" w14:textId="e560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Созақ ауылдық округі әкімінің 2015 жылғы 28 желтоқсандағы № 74 шешімі. Оңтүстік Қазақстан облысының Әділет департаментінде 2016 жылғы 8 қаңтарда № 3517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 пікірін ескере отырып және Оңтүстік Қазақстан облысы ономастика комиссиясының 2015 жылғы 4 желтоқсандағы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ауылдық округінің № 3 көшесіне Атабек Асылбековтің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ауылдық округі әкімінің орынбасары Ж.Байкөбекке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округінің әкімі                    Б.Аметов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