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46f1" w14:textId="e4e4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2014 жылғы 23 желтоқсандағы № 38/176-V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2015 жылғы 30 қаңтардағы № 39/185-V шешімі. Оңтүстік Қазақстан облысының Әділет департаментінде 2015 жылғы 30 қаңтарда № 2994 болып тіркелді. Қолданылу мерзімінің аяқталуына байланысты күші жойылды - (Оңтүстік Қазақстан облысы Төлеби аудандық мәслихатының 2016 жылғы 6 қаңтардағы № 01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Төлеби аудандық мәслихатының 06.01.2016 № 01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21 қаңтардағы 2015 жылғы № 35/284-V «Оңтүстік Қазақстан облыстық мәслихатының 2014 жылғы 11 желтоқсандағы № 34/258-V «2015-2017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2969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Төлеби аудандық мәслихатының 2014 жылғы 23 желтоқсандағы № 38/176-V «2015-2017 жылдарға арналған аудандық бюджет туралы» (Нормативтік құқықтық актілерді мемлекеттік тіркеу тізілімінде № 2948 санымен тіркелген, 2015 жылы 21 қаңтардағы «Ленгер жаршысы»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Төлеби ауданының 2015-2017 жылдарға арналған аудан бюджеті тиісінше 1, 2 және 3 қосымшаларға сәйкес, оның ішінде 2015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11 399 684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916 134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10 449 568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11 384 308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5 946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5 946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12 000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- 2 570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2 570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5 946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3 376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Ж.Нышанов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Ә.Шыңғысбаев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39/185-V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23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38/176-V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736"/>
        <w:gridCol w:w="8677"/>
        <w:gridCol w:w="1918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11399684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916134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347169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260641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260101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35615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мәңді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10449568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813"/>
        <w:gridCol w:w="801"/>
        <w:gridCol w:w="705"/>
        <w:gridCol w:w="7310"/>
        <w:gridCol w:w="184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Шығындар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11384308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440117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388980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90996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279466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226695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28198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6912967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956500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572062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272417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299645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384438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384438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4605063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4598667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4468607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1351404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33591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1182272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1182272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411693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361603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353413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10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121717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35079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9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нысынында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35299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35299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1950631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493073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17579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обьектілерді жөндеу және абаттандыру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475494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203740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271754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1370018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1354122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1237611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87540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419664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183099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113693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обьектілерін дамыту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69476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37274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639953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639953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639953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639953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234452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105127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61154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койылатын және жойылатын ауру жануарлардың, жануарлардан алынатын өнімдер мен шикізаттын құнын иелеріне өтеу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«Ауданның (облыстық маңызы бар қаланың) тұрғын үй-коммуналдық шаруашылық, жолаушылар көлігі және автомобиль жолдары бөлімі»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Таза бюджеттік кредиттеу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Ішкі сыныбы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кайтару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Қаржы активтерімен жасалатын операциялар бойынша сальдо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Бюджет тапшылығы (профициті)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-2570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Бюджет тапшылығын қаржыландыру (профицитін пайдалану)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Ішкі сыныбы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Ішкі сыныбы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Ішкі сыныбы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39/185-V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23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38/176-V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бюджетте әрбір ауылдық округтің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36"/>
        <w:gridCol w:w="759"/>
        <w:gridCol w:w="740"/>
        <w:gridCol w:w="7469"/>
        <w:gridCol w:w="206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279466</w:t>
            </w:r>
          </w:p>
        </w:tc>
      </w:tr>
      <w:tr>
        <w:trPr>
          <w:trHeight w:val="48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279466</w:t>
            </w:r>
          </w:p>
        </w:tc>
      </w:tr>
      <w:tr>
        <w:trPr>
          <w:trHeight w:val="5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279466</w:t>
            </w:r>
          </w:p>
        </w:tc>
      </w:tr>
      <w:tr>
        <w:trPr>
          <w:trHeight w:val="5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226695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29313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23595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20359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51321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46321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578458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572062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572062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272417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18272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38085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5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299645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33614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58585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33614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46099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33614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5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5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абаттандыру және көгалдандыру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872397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39/185-V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38/176-V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бағдарламалар бөлінісінде 2015 жылға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52"/>
        <w:gridCol w:w="744"/>
        <w:gridCol w:w="782"/>
        <w:gridCol w:w="7397"/>
        <w:gridCol w:w="195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3648982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1182272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203740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271754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обьектілерін дамыту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1336714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1237611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