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98c2" w14:textId="7bd9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ауданы әкімдігінің 2015 жылғы 10 ақпандағы № 79 қаулысы. Оңтүстік Қазақстан облысының Әділет департаментінде 2015 жылғы 24 ақпанда № 3052 болып тіркелді. Қолданылу мерзімінің аяқталуына байланысты күші жойылды - (Оңтүстік Қазақстан облысы Төлеби ауданы әкімі аппаратының 2016 жылғы 25 қаңтардағы № 7-188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Төлеби ауданы әкімі аппаратының 25.01.2016 № 7-188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Төлеби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 ақылы қоғамдық жұмыстар жүргiзiлетiн ұйымдардың тiзбесi, қоғамдық жұмыстардың түрлерi, көлемi және оларды қаржыландырудың көздерi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Ақы төленетін қоғамдық жұмыстарға қатысатын жұмыссыздарға еңбек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«Төлеби ауданы әкімі аппараты»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Төлеби ауданының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 Төлеби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Р.Е.Бейсебаеваға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М.Пернебеков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79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ақылы қоғамдық жұмыстар жүргізілетін ұйымдардың тізбесі, қоғамдық жұмыстардың түрлері, көлемі және оларды қаржыландырудың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3589"/>
        <w:gridCol w:w="1844"/>
        <w:gridCol w:w="3868"/>
        <w:gridCol w:w="2119"/>
      </w:tblGrid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қызметкерлерге сұраныс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әкімдігінің «Төлеби көп салалы коммуналдық шаруашылық кәсіпорны» мемлекеттік коммуналдық кәсіпорны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Көшелерді және аумақтарды қоқыстардан тазалау – 30000 шаршы метр, көшеттерді отырғызу – 300 дана, гүл отырғызатын жерлерді бөлшектеу - 2000 шаршы метр, дуалдарды ақтау – 5000 шаршы метр, дуалдарды жөндеу – 5000 шаршы метр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«Оңтүстік Қазақстан облысы Төлеби ауданының қорғаныс істері жөніндегі біріккен бөлімі» республикалық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– 1000 бет, факс жіберу – 300 бет, мәтіндерді басу және шығару – 400 бет, хат-хабарды жеткізу – 550 хат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облысының ішкі істер департаментінің Төлеби ауданының ішкі істер бөлімі»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– 900 бет, факс жіберу – 300 бет, мәтіндерді басу және шығару – 200 бет, хат-хабарды жеткізу – 450 хат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мәдениет және тілдерді дамыту бөлімінің Төлеби аудандық «Саябақтары» коммуналдық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– 1000 бет, факс жіберу – 100 бет, мәтіндерді басу және шығару – 200 бет, хат-хабарды жеткізу – 300 хат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жұмыспен қамту және әлеуметтік бағдарламалар бөлімінің «Төлеби аудандық жұмыспен қамту орталығы» коммуналдық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– 3000 бет, факс жіберу – 300 бет, мәтіндерді басу және шығару – 500 бет, хат-хабарды жеткізу – 700 хат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 тұрғын үй- коммуналдық шаруашылық, жолаушылар, көлігі және автомобиль жолдары бөлімінің «Ленгір су» мемлекеттік коммуналдық кәсіпорны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– 3000 бет, факс жіберу – 300 бет, мәтіндерді басу және шығару – 500 бет, хат-хабарды жеткізу – 700 хат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«Ленгір қаласы әкімі аппараты»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– 2000 бет, факс жіберу – 500 бет, мәтіндерді басу және шығару – 1000 бет, хат-хабарды жеткізу – 400 хат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«Алатау ауылдық округі әкімі аппараты»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көріктендіру, ауылдық округті қоқыстардан тазарту – 60000 шаршы метр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«Аққұм ауылдық округі әкімі аппараты»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көріктендіру, ауылдық округті қоқыстардан тазарту – 40000 шаршы метр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«Бірінші Мамыр ауылдық округі әкімі аппараты»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көріктендіру, ауылдық округті қоқыстардан тазарту – 90000 шаршы метр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«Зертас ауылдық округі әкімі аппараты»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көріктендіру, ауылдық округті қоқыстардан тазарту – 30000 шаршы метр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«Жоғарғы Ақсу ауылдық округі әкімі аппараты»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көріктендіру, ауылдық округті қоқыстардан тазарту – 40000 шаршы метр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«Кемеқалған ауылдық округі әкімі аппараты» мемлекеттік мекемесі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ауылды көріктендіру, қоқыстардан тазарту – 30000 шаршы метр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«Киелітас ауылдық округі әкімі аппараты»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көріктендіру, ауылдық округті қоқыстардан тазарту – 60000 шаршы метр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«Көксәйек ауылдық округі әкімі аппараты»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көріктендіру, ауылдық округті қоқыстардан тазарту – 70000 шаршы метр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«Қаратөбе ауылдық округі әкімі аппараты» мемлекеттік мекемесі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көріктендіру, ауылдық округті қоқыстардан тазарту – 40000 шаршы метр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«Қасқасу ауылдық округі әкімі аппараты» мемлекеттік мекемесі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көріктендіру, ауылдық округті қоқыстардан тазарту – 50000 шаршы метр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«Қоғалы ауылдық округі әкімі аппараты»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көріктендіру, ауылдық округті қоқыстардан тазарту – 45000 шаршы метр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«Тасарық ауылдық округі әкімі аппараты»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көріктендіру, ауылдық округті қоқыстардан тазарту – 60000 шаршы метр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 әкімдігі «Төлеби аудандық жұмыспен қамту және әлеуметтік бағдарламалар бөлімі» мемлекеттік мекемесі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жәрдемақыларға құжаттарды рәсімдеу базаға мәліметтерді енгізу – 1500 іс, құжаттарды тігу – 800 іс, мұрағат құжаттарын өңдеуге көмек көрсету – 600 іс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партиясы» қоғамдық бірлестігінің Оңтүстік Қазақстан облысы Төлеби аудандық филиалы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– 3000 бет, факс жіберу – 300 бет, мәтіндерді басу және шығару – 500 бет, хат-хабарды жеткізу – 700 хат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2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