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8800" w14:textId="8478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"Төлеби аудандық мәслихатының регламентін бекіту туралы" Төлеби аудандық мәслихатының 2014 жылғы 21 ақпандағы № 28/135-V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2015 жылғы 27 наурыздағы № 40/192-V шешімі. Оңтүстік Қазақстан облысының Әділет департаментінде 2015 жылғы 14 сәуірде № 3125 болып тіркелді. Күшi жойылды - Оңтүстiк Қазақстан облысы Төлеби аудандық мәслихатының 2016 жылғы 24 маусымдағы № 5/22-VI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Төлеби аудандық мәслихатының 24.06.2016 № 5/22-VI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шығыс № 2-26-3/613 санды хатына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аудандық мәслихатының 2014 жылғы 21 ақпандағы № 28/135-V "Төлеби аудандық мәслихатының регламентін бекіту туралы" (Нормативтік құқықтық актілерді мемлекеттік тіркеу тізілімінде № 2582 тіркелген, 2014 жылғы 5 сәуірдегі "Ленгер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Төлеби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Төлеби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Төлеби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Ә.Шыңғысбаев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