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f9e4" w14:textId="061f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"Төлеби аудандық ветеринария бөлімі" мемлекеттік мекемесінің ережесін бекіту туралы" Төлеби ауданы әкімдігінің 2014 жылғы 31 желтоқсандағы № 776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әкімдігінің 2015 жылғы 15 мамырдағы № 223 қаулысы. Оңтүстік Қазақстан облысының Әділет департаментінде 2015 жылғы 16 маусымда № 3208 болып тіркелді. Күшi жойылды - Оңтүстiк Қазақстан облысы Төлеби ауданы әкiмдiгiнiң 2016 жылғы 18 мамырдағы № 166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Төлеби ауданы әкiмдiгiнiң 18.05.2016 № 166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2-1) тармақшасына сәйкес Төлеби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Төлеби ауданы әкімдігінің 2014 жылғы 31 желтоқсандағы № 776 "Төлеби аудандық ветеринария бөлімі" мемлекеттік мекемесінің ережесін бекіту туралы" (Нормативтік құқықтық актілерді мемлекеттік тіркеу тізілімінде № 3012 тіркелген, 2015 жылғы 25 ақпанда "Ленгір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"Төлеби аудандық ветеринария бөлімі" мемлекеттік мекемесінің ережесіндегі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27) тармақшасы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С.Дүйсебаевқа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