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df87" w14:textId="b0bd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2015 жылғы 21 шілдедегі № 42/207-V шешімі. Оңтүстік Қазақстан облысының Әділет департаментінде 2015 жылғы 13 тамызда № 3314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Ә.Шыңғысбаев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42/207-V шешімімен 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Төлеби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көппәтерлі тұрғын үй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округтердің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ауылдық округтің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Төлеби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Ауыл, көше, көппәтерлі тұрғын үй шегінде бөлек жиынды өткізуді ауылдық округтің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аудандық маңызы бар ауылдық округ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округ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ауыл, көше, көппәтерлі тұрғын үй тұрғындары өкілдерінің кандидатураларын Төлеби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8-тармаққа орыс тілінде өзгеріс енгізілді, қазақ тіліндегі мәтіні өзгермейді – Оңтүстік Қазақстан облысы Төлеби аудандық мәслихатының 2017 жылғы 29 наурыздағы </w:t>
      </w:r>
      <w:r>
        <w:rPr>
          <w:rFonts w:ascii="Times New Roman"/>
          <w:b w:val="false"/>
          <w:i w:val="false"/>
          <w:color w:val="ff0000"/>
          <w:sz w:val="28"/>
        </w:rPr>
        <w:t>№ 13/74-VI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тиісті ауылдық округ әкімінің аппаратына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Жергілікті қоғамдастық жиынына қатысу үшін ауыл, көше, көппәтерлі тұрғын үй тұрғындары өкілдерінің санын айқындау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ауыл, көше, көппәтерлі тұрғын үй тұрғындары өкілдерінің саны төмендегідей айқындалады: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қоғамдастық жиынына қатысу үшін көше, көппәтерлі тұрғын үй тұрғындары өкілдерінің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 саны 2000 адамға дейінгі елді мекендерде 2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 саны 2000 мен 4000 адам аралығындағы елді мекендерде 4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 саны 4000 адамнан жоғары елді мекендерде 15 өкілге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қоғамдастық жиынына қатысу үшін ауыл тұрғындары өкілдерінің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құрамына 2-3 ауыл енетін ауылдық округтерде 7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құрамына 4-6 ауыл енетін ауылдық округтерде 9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құрамына 7-14 ауыл енетін ауылдық округтерде 15 өкілге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