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ba32" w14:textId="038b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Ленгер қаласы М.Бишимбаева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Ленгір қаласы әкімінің 2015 жылғы 30 наурыздағы № 22 шешімі. Оңтүстік Қазақстан облысының Әділет департаментінде 2015 жылғы 15 сәуірде № 3133 болып тіркелді. Күші жойылды - Оңтүстік Қазақстан облысы Төлеби ауданы Ленгір қаласы әкімінің 2015 жылғы 26 мамырдағы № 38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Төлеби ауданы Ленгір қаласы әкімінің 26.05.2015 № 38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Оңтүстік Қазақстан облыстық аумақтық инспекциясының Төлеби аудандық аумақтық инспекциясының 2015 жылғы 19 наурыздағы № 01-13/49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Ленгер қаласы, М.Бишимбаева көшесінің № 76 үй тұрғыны С.Халыбековтың итінің құтырма ауруымен ауруына байланысты М.Бишимбаева көшесінде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Ленгер қаласы әкімінің орынбасары Қ.Татыбаевқа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Ленгер қаласы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Б.Ешімбетов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