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9f46" w14:textId="6669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әкімдігінің 2014 жылғы 10 қыркүйектегі № 525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2015 жылғы 21 қаңтардағы № 39 қаулысы. Оңтүстік Қазақстан облысының Әділет департаментінде 2015 жылғы 11 ақпанда № 3016 болып тіркелді. Күші жойылды - Оңтүстік Қазақстан облысы Түлкібас ауданы әкімдігінің 2016 жылғы 8 маусымдағы № 238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Түлкібас ауданы әкімдігінің 08.06.2016 № 238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Түлкібас ауданы әкімдігінің 2014 жылғы 10 қыркүйектегі № 525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2805 болып тіркелген, 2014 жылғы 26 қыркүйекте аудандық "Шамшырақ" қоғамдық-саяси газетінде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762"/>
        <w:gridCol w:w="3731"/>
        <w:gridCol w:w="3732"/>
        <w:gridCol w:w="2887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мекемелердегі орын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"/>
        <w:gridCol w:w="3155"/>
        <w:gridCol w:w="3155"/>
        <w:gridCol w:w="3155"/>
        <w:gridCol w:w="2623"/>
      </w:tblGrid>
      <w:tr>
        <w:trPr>
          <w:trHeight w:val="30" w:hRule="atLeast"/>
        </w:trPr>
        <w:tc>
          <w:tcPr>
            <w:tcW w:w="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кететін шығыс,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 60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 60 баладан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 толық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 жартылай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Ескерту: Ғимараттар мен құрылымдардың ағымдағы жөндеу жұмыстарына жұмсалатын шығындар бір тәрбиеленушіге жұмсалатын шығынға қоса есептелмейді.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