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193f" w14:textId="4131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Түлкібас аудандық мәслихатының 2014 жылғы 23 желтоқсандағы № 36/1-05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2015 жылғы 27 наурыздағы № 39/1-05 шешімі. Оңтүстік Қазақстан облысының Әділет департаментінде 2015 жылғы 3 сәуірде № 3107 болып тіркелді. Қолданылу мерзімінің аяқталуына байланысты күші жойылды - (Оңтүстік Қазақстан облысы Түлкібас аудандық мәслихатының 2016 жылғы 25 қаңтардағы № 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25.01.2016 № 26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«Оңтүстік Қазақстан облыстық мәслихатының 2014 жылғы 11 желтоқсандағы № 34/258-V «2015-2017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«2015-2017 жылдарға арналған аудандық бюджет туралы» Түлкібас аудандық мәслихатының 2014 жылғы 23 желтоқсандағы № 36/1-05 (Нормативтік құқықтық актілерді мемлекеттік тіркеу тізілімінде 2943 нөмірмен тіркелген, 2015 жылғы 9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2015-2017 жылдарға арналған аудандық бюджеті тиісінше 1, 2 және 3-қосымшаларға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9772861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1870808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7258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16500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7878295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9854222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65260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-146621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146621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77298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81361.».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С.Қалдыкөзов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 39/1-05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 36/1-05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8"/>
        <w:gridCol w:w="786"/>
        <w:gridCol w:w="805"/>
        <w:gridCol w:w="7024"/>
        <w:gridCol w:w="225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9 772 861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1 870 808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271 987 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271 987 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219 759 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219 759 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1 329 567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1 252 545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12 367 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62 515 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38 365 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18 083 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12 792 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7 258 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7 878 295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7 878 295 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7 878 295 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9 854 222 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466 560 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390 351 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21 017 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20 297 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720 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109 978 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106 741 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3 237 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   ауылдық  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259 356  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 округ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233 972 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1 071 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75 138 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38 898 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38 898  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36 240  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35 160 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1 080 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24 271 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12 041 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12 041 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12 230 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9 352 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2 878 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12 000 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6 990 120 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989 863 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989 863 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989 863 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4 050 975 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   ауылдық  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14 129 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14 129 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4 036 846 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3 981 365 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55 481 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1 949 282 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376 744 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16 816  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76 111  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20 038  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2 230  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15 662 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245 887 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1 572 538 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1 572 538 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387 339 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349 608 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349 608 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19 588  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6 887 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23 295 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4 245 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42 179 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107 260 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40 441 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97 255 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31 241 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31 241 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29 421 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775 754 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417 878 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17 591 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17 591 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400 287 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200 000 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200 287 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299 390 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287 733 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57 038 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230 695 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58 486 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   ауылдық  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55 450 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19 633 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15 558 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20 259 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477 557 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273 356 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146 216 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11 609 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122 664 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4 347 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127 140 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 объектілерін дамыту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127 140 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48 560 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41 694  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6 866 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56 770 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31 982 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9 926 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24 788 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  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211 536 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160 504 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96 612 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54 030 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19 174 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28 500 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51 034 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26 034 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130 518 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129 629 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129 629 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129 629 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135 417  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11 971 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11 971 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123 446 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106 808 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16 638  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 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 қызмет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24 498  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24 498 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 кредиттеу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65 260 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-146 621 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 Бюджет тапшылығын қаржыландыру (профицитін пайдалану)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146 621 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 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 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81 361 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81 361 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81 361 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наурыздағы № 39/1-05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 № 36/1-05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89"/>
        <w:gridCol w:w="789"/>
        <w:gridCol w:w="808"/>
        <w:gridCol w:w="7000"/>
        <w:gridCol w:w="2245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7 180 164 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1 992 710 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293 109 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293 109 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236 523 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236 523 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1 410 117 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1 327 698 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13 227 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66 902 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41 050 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19 349 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6 869 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13 687 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11 911 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11 911 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7 760 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4 809 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4 809 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2 951 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да салықтық емес түсiмдер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2 951 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5 162 039 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5 162 039 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5 162 039 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7 180 164 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520 833 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441 808 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21 607 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20 837 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770 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118 557 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94 858 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   ауылдық  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301 644  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 округ әкімінің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239 044 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62 600 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77 879 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37 157 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35 873 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1 284 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40 722 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40 722 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24 806 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13 085 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13 085 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10 006 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3 079  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12 840 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4 585 196 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3 711 734 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   ауылдық  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16 452 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 жерлерде балаларды мектепке дейін тегін алып баруды және кері алып келуді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16 452 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3 695 282 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3 640 416 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54 866 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602 943 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231 709 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16 849 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161 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 баланы (балаларды) күтіп-ұстауға асыраушыларына ай сайынғы ақшалай қаражат төлемдері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21 434 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371 234 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371 234 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293 620 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265 606 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265 606 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20 959 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4 542 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39 018 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107 706 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28 013 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28 014 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28 014 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26 254 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786 627 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489 810 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489 810 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443 346 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 инфрақұрылымды жобалау, дамыту және жайластыру және 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46 464 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50 108 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31 984 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20 000 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11 984 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18 124 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18 124 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246 709 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   ауылдық  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54 942 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19 032 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13 739 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22 171 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191 767 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191 767 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331 282 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145 809 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145 809 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11 945 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119 736 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3 409 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4 651 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5 908 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57 665 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45 970 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39 354 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6 616 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11 695 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10 647 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43 399 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17 945 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10 182 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7 298 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25 454 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16 528 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8 766 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32 257 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  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156 510 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100 639 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100 639 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48 797 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18 195 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28 791 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28 631 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22 236 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173 457 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11 393 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11 393 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162 064 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146 014 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38 938 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268 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106 808 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 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 кредиттеу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  № 39/1-05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 № 36/1-05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аудандық бюджетте әрбір ауылдық, поселкелік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338"/>
        <w:gridCol w:w="565"/>
        <w:gridCol w:w="720"/>
        <w:gridCol w:w="5770"/>
        <w:gridCol w:w="1481"/>
        <w:gridCol w:w="1291"/>
        <w:gridCol w:w="1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 мың теңге 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 округ әкімінің аппараты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 округ әкімінің қызметін қамтамасыз ету жөніндегі қызметтер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233 972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239 044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242 373</w:t>
            </w:r>
          </w:p>
        </w:tc>
      </w:tr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13 484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17 552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66 982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29 589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 округ әкімінің аппараты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 жерлерде балаларды мектепке дейін тегін алып баруды және кері алып келуді ұйымдастыру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 округ әкімінің аппараты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