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05d9a" w14:textId="8405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2015 жылғы 30 маусымдағы № 41/10-05 шешімі. Оңтүстік Қазақстан облысының Әділет департаментінде 2015 жылғы 21 шілдеде № 3255 болып тіркелді. Күшi жойылды - Оңтүстiк Қазақстан облысы Түлкібас аудандық мәслихатының 2016 жылғы 30 маусымдағы № 3/17-06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Түлкібас аудандық мәслихатының 30.06.2016 № 3/17-06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Түлкібас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А.Нұранов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30 маусым 2015 жылғы</w:t>
            </w:r>
            <w:r>
              <w:br/>
            </w:r>
            <w:r>
              <w:rPr>
                <w:rFonts w:ascii="Times New Roman"/>
                <w:b w:val="false"/>
                <w:i w:val="false"/>
                <w:color w:val="000000"/>
                <w:sz w:val="20"/>
              </w:rPr>
              <w:t>№ 41/10-05 шешімімен бекітілген</w:t>
            </w:r>
          </w:p>
        </w:tc>
      </w:tr>
    </w:tbl>
    <w:bookmarkStart w:name="z5"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2. Әлеуметтік көмек Түлкібас ауданының тиісті әкімшілік-аумақтық бірлігінде тұрақты тұратын мұқтаж азаматтарға көрсетіледі.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Осы қағидада қолданылатын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r>
        <w:br/>
      </w:r>
      <w:r>
        <w:rPr>
          <w:rFonts w:ascii="Times New Roman"/>
          <w:b w:val="false"/>
          <w:i w:val="false"/>
          <w:color w:val="000000"/>
          <w:sz w:val="28"/>
        </w:rPr>
        <w:t>
      9)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11) шекті шама – әлеуметтік көмектің бекітілген ең жоғары мөлшері;</w:t>
      </w:r>
      <w:r>
        <w:br/>
      </w:r>
      <w:r>
        <w:rPr>
          <w:rFonts w:ascii="Times New Roman"/>
          <w:b w:val="false"/>
          <w:i w:val="false"/>
          <w:color w:val="000000"/>
          <w:sz w:val="28"/>
        </w:rPr>
        <w:t>
      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13) отбасыға көмектің жеке жоспары (бұдан әрі-жеке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xml:space="preserve">
      14) отбасы мүшелерін (адамды) әлеуметтік бейімдеу олардың жеке мұқтаждығына байланысты "Арнаулы әлеуметтік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арнаулы әлеуметтік қызметтер көрсетуді, сондай-ақ жергілікті бюджет қаражаты есебінен қарастырылған әлеуметтік қолдаудың өзге де шараларын көздейді;</w:t>
      </w:r>
      <w:r>
        <w:br/>
      </w:r>
      <w:r>
        <w:rPr>
          <w:rFonts w:ascii="Times New Roman"/>
          <w:b w:val="false"/>
          <w:i w:val="false"/>
          <w:color w:val="000000"/>
          <w:sz w:val="28"/>
        </w:rPr>
        <w:t>
      15) отбасының белсенділігін арттырудың әлеуметтік келісімшарты – ШАК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16) отбасының жиынтық табысы –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сәйкес есептелетін, шартты ақшалай көмек тағайындауға жүгінген айдың алдындағы 3 айда ақшалай, сол сияқты заттай нысанда алынған табыстың жалпы сомасы;</w:t>
      </w:r>
      <w:r>
        <w:br/>
      </w:r>
      <w:r>
        <w:rPr>
          <w:rFonts w:ascii="Times New Roman"/>
          <w:b w:val="false"/>
          <w:i w:val="false"/>
          <w:color w:val="000000"/>
          <w:sz w:val="28"/>
        </w:rPr>
        <w:t>
      17)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4. Осы қағиданың мақсаты үшін әлеуметтік көмек ретінде Түлкібас ауданы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қағидада</w:t>
      </w:r>
      <w:r>
        <w:rPr>
          <w:rFonts w:ascii="Times New Roman"/>
          <w:b w:val="false"/>
          <w:i w:val="false"/>
          <w:color w:val="000000"/>
          <w:sz w:val="28"/>
        </w:rPr>
        <w:t xml:space="preserve">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6.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7. Әлеуметтік көмек мынадай мереке күндеріне көрсетіледі:</w:t>
      </w:r>
      <w:r>
        <w:br/>
      </w:r>
      <w:r>
        <w:rPr>
          <w:rFonts w:ascii="Times New Roman"/>
          <w:b w:val="false"/>
          <w:i w:val="false"/>
          <w:color w:val="000000"/>
          <w:sz w:val="28"/>
        </w:rPr>
        <w:t xml:space="preserve">
      1) 8 наурыз "Халықаралық әйелдер күніне" орай – Ұлы Отан соғысының ардагерлері мен тылда еңбек еткен ардагер әйелдеріне, көп балалы аналарға, біржолғы 5 айлық есептік көрсеткіш мөлшеріне дейін; </w:t>
      </w:r>
      <w:r>
        <w:br/>
      </w:r>
      <w:r>
        <w:rPr>
          <w:rFonts w:ascii="Times New Roman"/>
          <w:b w:val="false"/>
          <w:i w:val="false"/>
          <w:color w:val="000000"/>
          <w:sz w:val="28"/>
        </w:rPr>
        <w:t>
      2) 9 мамыр "Ұлы Отан соғысының Жеңіс күніне" орай-Ұлы Отан соғысының ардагерлері мен мүгедектеріне, біржолғы 100 айлық есептік көрсеткіш мөлшеріне дейін;</w:t>
      </w:r>
      <w:r>
        <w:br/>
      </w:r>
      <w:r>
        <w:rPr>
          <w:rFonts w:ascii="Times New Roman"/>
          <w:b w:val="false"/>
          <w:i w:val="false"/>
          <w:color w:val="000000"/>
          <w:sz w:val="28"/>
        </w:rPr>
        <w:t>
      Ұлы Отан соғысында қайтыс болған жауынгерлердің жесірлеріне, Ұлы Отан соғысына қатысушыларына теңестірілген және тыл еңбеккерлеріне, бір жолғы 20 айлық есептік көрсеткіш мөлшеріне дейін;</w:t>
      </w:r>
      <w:r>
        <w:br/>
      </w:r>
      <w:r>
        <w:rPr>
          <w:rFonts w:ascii="Times New Roman"/>
          <w:b w:val="false"/>
          <w:i w:val="false"/>
          <w:color w:val="000000"/>
          <w:sz w:val="28"/>
        </w:rPr>
        <w:t>
      3) 1 маусым "Балаларды қорғау күніне" орай – үйде оқып және тәрбиеленетін мүгедек балаларға, біржолғы 5 айлық есептік көрсеткіш мөлшеріне дейін;</w:t>
      </w:r>
      <w:r>
        <w:br/>
      </w:r>
      <w:r>
        <w:rPr>
          <w:rFonts w:ascii="Times New Roman"/>
          <w:b w:val="false"/>
          <w:i w:val="false"/>
          <w:color w:val="000000"/>
          <w:sz w:val="28"/>
        </w:rPr>
        <w:t>
      4) 1 қазан "Халықаралық қарттар мен мүгедектер күніне" орай – 80 жастан асқан қарттарға, мүгедектерге, жалғызілікті зейнеткерлерге, біржолғы 5 айлық есептік көрсеткіш мөлшеріне дейін.</w:t>
      </w:r>
      <w:r>
        <w:br/>
      </w:r>
      <w:r>
        <w:rPr>
          <w:rFonts w:ascii="Times New Roman"/>
          <w:b w:val="false"/>
          <w:i w:val="false"/>
          <w:color w:val="000000"/>
          <w:sz w:val="28"/>
        </w:rPr>
        <w:t>
      5) 15 ақпан "Кеңес әскерлерінің Ауғанстан жерінен шығарылған күні" мерекесіне-бұрынғы кеңестік Социалистік Республикалар Одағы (бұдан әрі-КСРО)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 бір жолғы 10 айлық есептік көрсеткіш мөлшеріне дейін;</w:t>
      </w:r>
      <w:r>
        <w:br/>
      </w:r>
      <w:r>
        <w:rPr>
          <w:rFonts w:ascii="Times New Roman"/>
          <w:b w:val="false"/>
          <w:i w:val="false"/>
          <w:color w:val="000000"/>
          <w:sz w:val="28"/>
        </w:rPr>
        <w:t>
      6) 26 сәуірге "Чернобыль атом электрстанциясы апатының құрбандарын еске алу күні" - 1986-1987 жылдары Чернобыль Атом Электро Станциясіндегі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біржолғы 10 айлық есептік көрсеткіш мөлшеріне дейін.</w:t>
      </w:r>
      <w:r>
        <w:br/>
      </w:r>
      <w:r>
        <w:rPr>
          <w:rFonts w:ascii="Times New Roman"/>
          <w:b w:val="false"/>
          <w:i w:val="false"/>
          <w:color w:val="000000"/>
          <w:sz w:val="28"/>
        </w:rPr>
        <w:t>
      </w:t>
      </w:r>
      <w:r>
        <w:rPr>
          <w:rFonts w:ascii="Times New Roman"/>
          <w:b w:val="false"/>
          <w:i w:val="false"/>
          <w:color w:val="000000"/>
          <w:sz w:val="28"/>
        </w:rPr>
        <w:t>8. Учаскелік және арнайы комиссиялар өз қызметін Оңтүстік Қазақстан облысы әкімдігі бекітетін ережелердің негізінде жүзеге асырады.</w:t>
      </w:r>
      <w:r>
        <w:br/>
      </w:r>
      <w:r>
        <w:rPr>
          <w:rFonts w:ascii="Times New Roman"/>
          <w:b w:val="false"/>
          <w:i w:val="false"/>
          <w:color w:val="000000"/>
          <w:sz w:val="28"/>
        </w:rPr>
        <w:t>
      Арнайы және учаскелік комиссиялар туралы үлгілік ережелерді орталық атқарушы орган бекітеді.</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Әлеуметтік көмек мынадай санаттағы азаматтарға ұсынылады:</w:t>
      </w:r>
      <w:r>
        <w:br/>
      </w:r>
      <w:r>
        <w:rPr>
          <w:rFonts w:ascii="Times New Roman"/>
          <w:b w:val="false"/>
          <w:i w:val="false"/>
          <w:color w:val="000000"/>
          <w:sz w:val="28"/>
        </w:rPr>
        <w:t>
      1) ең төмен күнкөріс деңгейіне еселік қатынаста белгілейтін шектен алпыс пайыздан аспайтын жан басына шаққандағы орташа табысы бар аз қамтамасыз етілген отбасыларына, жұмысқа қабілетсіз аз қамтамасыз етілген мүгедектерге, біржолғы 30 айлық есептік көрсеткіш мөлшеріне дейін;</w:t>
      </w:r>
      <w:r>
        <w:br/>
      </w:r>
      <w:r>
        <w:rPr>
          <w:rFonts w:ascii="Times New Roman"/>
          <w:b w:val="false"/>
          <w:i w:val="false"/>
          <w:color w:val="000000"/>
          <w:sz w:val="28"/>
        </w:rPr>
        <w:t>
      2) Ұлы Отан соғысының ардагерлері мен мүгедектеріне, ең төмен күнкөріс деңгейіне еселік қатынаста белгілейтін шектен алпыс пайыздан аспайтын жан басына шаққандағы орташа табысы бар аз қамтамасыз етілген отбасыларына, жалғызілікті зейнеткерлер мен мүгедектерге, табиғи зілзаланың немесе өрттің салдарынан азаматқа (отбасына) не оның тұрғын үйіне зиян келтіруіне байланысты, біржолғы 100 айлық есептік көрсеткіш мөлшеріне дейін;</w:t>
      </w:r>
      <w:r>
        <w:br/>
      </w:r>
      <w:r>
        <w:rPr>
          <w:rFonts w:ascii="Times New Roman"/>
          <w:b w:val="false"/>
          <w:i w:val="false"/>
          <w:color w:val="000000"/>
          <w:sz w:val="28"/>
        </w:rPr>
        <w:t>
      3) туберкулез ауруларының жұқпалы түрімен ауыратын адамдарға және созылмалы бүйрек жетімсіздігі ауруына шалдыққан азаматтарға, біржолғы 50 айлық есептік көрсеткіш мөлшеріне дейін;</w:t>
      </w:r>
      <w:r>
        <w:br/>
      </w:r>
      <w:r>
        <w:rPr>
          <w:rFonts w:ascii="Times New Roman"/>
          <w:b w:val="false"/>
          <w:i w:val="false"/>
          <w:color w:val="000000"/>
          <w:sz w:val="28"/>
        </w:rPr>
        <w:t>
      4) Адамның Имун Тапшылығының Вирусы (бұдан әрі-АИТВ) жұқтыру немесе Жұқтырылған Имун Тапшылығының Синдром (бұдан әрі-ЖИТС) ауруы медицина қызметкерлерінің және тұрмыстық қызмет көрсету саласы қызметкерлерінің кінәсінан болған оның өміріне немесе денсаулығына келтірілген зиянды өтеуге өтемақы, ай сайын 30 айлық есептік көрсеткіш (бұдан әрі-АЕК) мөлшеріне дейін.</w:t>
      </w:r>
      <w:r>
        <w:br/>
      </w:r>
      <w:r>
        <w:rPr>
          <w:rFonts w:ascii="Times New Roman"/>
          <w:b w:val="false"/>
          <w:i w:val="false"/>
          <w:color w:val="000000"/>
          <w:sz w:val="28"/>
        </w:rPr>
        <w:t>
      5) Ұлы Отан соғысының ардагерлері мен мүгедектеріне, жалғызілікті зейнеткерлер мен мүгедектерге, тұрғын үйін жөндеуге, біржолғы 100 айлық есептік көрсеткіш мөлшеріне дейін;</w:t>
      </w:r>
      <w:r>
        <w:br/>
      </w:r>
      <w:r>
        <w:rPr>
          <w:rFonts w:ascii="Times New Roman"/>
          <w:b w:val="false"/>
          <w:i w:val="false"/>
          <w:color w:val="000000"/>
          <w:sz w:val="28"/>
        </w:rPr>
        <w:t>
      6) Ұлы Отан соғысының ардагерлері мен мүгедектеріне, басылымдарға жазылу үшін, жартыжылдықта бір рет 5 айлық есептік көрсеткіш мөлшеріне дейін;</w:t>
      </w:r>
      <w:r>
        <w:br/>
      </w:r>
      <w:r>
        <w:rPr>
          <w:rFonts w:ascii="Times New Roman"/>
          <w:b w:val="false"/>
          <w:i w:val="false"/>
          <w:color w:val="000000"/>
          <w:sz w:val="28"/>
        </w:rPr>
        <w:t>
      7) 80 жастан асқан жалғызілікті қарттарға, үйде оқып және тәрбиеленетін мүгедек балаларға, ай сайын 2 айлық есептік көрсеткіш мөлшеріне дейін;</w:t>
      </w:r>
      <w:r>
        <w:br/>
      </w:r>
      <w:r>
        <w:rPr>
          <w:rFonts w:ascii="Times New Roman"/>
          <w:b w:val="false"/>
          <w:i w:val="false"/>
          <w:color w:val="000000"/>
          <w:sz w:val="28"/>
        </w:rPr>
        <w:t>
      8) жеке оңалту бағдарламасы бойынша мүгедектерге қоларбамен қамтамасыз етуге;</w:t>
      </w:r>
      <w:r>
        <w:br/>
      </w:r>
      <w:r>
        <w:rPr>
          <w:rFonts w:ascii="Times New Roman"/>
          <w:b w:val="false"/>
          <w:i w:val="false"/>
          <w:color w:val="000000"/>
          <w:sz w:val="28"/>
        </w:rPr>
        <w:t>
      серуендеуге арналған қоларбаға 60 айлық есептік көрсеткіш мөлшеріне дейін;</w:t>
      </w:r>
      <w:r>
        <w:br/>
      </w:r>
      <w:r>
        <w:rPr>
          <w:rFonts w:ascii="Times New Roman"/>
          <w:b w:val="false"/>
          <w:i w:val="false"/>
          <w:color w:val="000000"/>
          <w:sz w:val="28"/>
        </w:rPr>
        <w:t>
      бөлмеге арналған қоларбаға 30 айлық есептік көрсеткіш мөлшеріне дейін;</w:t>
      </w:r>
      <w:r>
        <w:br/>
      </w:r>
      <w:r>
        <w:rPr>
          <w:rFonts w:ascii="Times New Roman"/>
          <w:b w:val="false"/>
          <w:i w:val="false"/>
          <w:color w:val="000000"/>
          <w:sz w:val="28"/>
        </w:rPr>
        <w:t>
      9) зейнет жасындағы азаматтарға және мүгедектерге саноторлық-курорттық емдеуге жолдама алу үшін, жылына бір рет 40 айлық есептік көрсеткіш мөлшеріне дейін.</w:t>
      </w:r>
      <w:r>
        <w:br/>
      </w: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жан басына шаққандағы орташа табысы ең төмен күн көріс денгейіне еселік қатынаста алпыс пайызынан аспайтын табыстың болуы.</w:t>
      </w:r>
      <w:r>
        <w:br/>
      </w: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аудандық мәслихат бекітеді.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10. Алушылардың жекелеген санаттары үшін атаулы күндер мен мереке күндеріне әлеуметтік көмектің мөлшері Оңтүстік Қазақстан облысы әкімдігінің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12. 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төменгі күнкөріс деңгейінің 60 пайызы арасындағы айырма ретінде айқындалады.</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Атаулы күндер мен мереке күндеріне әлеуметтік көмек алушылардан өтініштер талап етілмей уәкілетті ұйымның не өзге де ұйымдардың ұсынымы бойынша Түлкібас ауданы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14.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Қазақстан Республикасы Үкiметiнiң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қағидаларға (одан әрі-Үлгілік </w:t>
      </w:r>
      <w:r>
        <w:rPr>
          <w:rFonts w:ascii="Times New Roman"/>
          <w:b w:val="false"/>
          <w:i w:val="false"/>
          <w:color w:val="000000"/>
          <w:sz w:val="28"/>
        </w:rPr>
        <w:t>қағидалар</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15. Уәкілетті орган, ауылдық округ әкімі не ассистент үміткерге ШАК тағайындаудың шарттары туралы консультация береді және үміткер қатысуға келісім берген жағдайда әңгімелесу жүргізеді.</w:t>
      </w:r>
      <w:r>
        <w:br/>
      </w:r>
      <w:r>
        <w:rPr>
          <w:rFonts w:ascii="Times New Roman"/>
          <w:b w:val="false"/>
          <w:i w:val="false"/>
          <w:color w:val="000000"/>
          <w:sz w:val="28"/>
        </w:rPr>
        <w:t>
      Әңгімелесу жүргізу кезінде:</w:t>
      </w:r>
      <w:r>
        <w:br/>
      </w:r>
      <w:r>
        <w:rPr>
          <w:rFonts w:ascii="Times New Roman"/>
          <w:b w:val="false"/>
          <w:i w:val="false"/>
          <w:color w:val="000000"/>
          <w:sz w:val="28"/>
        </w:rPr>
        <w:t>
      1) үміткердің ШАК алуға құқығы;</w:t>
      </w:r>
      <w:r>
        <w:br/>
      </w:r>
      <w:r>
        <w:rPr>
          <w:rFonts w:ascii="Times New Roman"/>
          <w:b w:val="false"/>
          <w:i w:val="false"/>
          <w:color w:val="000000"/>
          <w:sz w:val="28"/>
        </w:rPr>
        <w:t>
      2) отбасы мүшелеріне олардың жеке мұқтаждықтары ескеріле отырып көрсетілетін арнаулы әлеуметтік қызметтердің түрлері;</w:t>
      </w:r>
      <w:r>
        <w:br/>
      </w:r>
      <w:r>
        <w:rPr>
          <w:rFonts w:ascii="Times New Roman"/>
          <w:b w:val="false"/>
          <w:i w:val="false"/>
          <w:color w:val="000000"/>
          <w:sz w:val="28"/>
        </w:rPr>
        <w:t>
      3) жұмыспен қамтуға жәрдемдесудің мемлекеттік шаралары айқындалады.</w:t>
      </w:r>
      <w:r>
        <w:br/>
      </w:r>
      <w:r>
        <w:rPr>
          <w:rFonts w:ascii="Times New Roman"/>
          <w:b w:val="false"/>
          <w:i w:val="false"/>
          <w:color w:val="000000"/>
          <w:sz w:val="28"/>
        </w:rPr>
        <w:t xml:space="preserve">
      Әңгімелесу нәтижелері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әңгімелесу парағы ресімделеді.</w:t>
      </w:r>
      <w:r>
        <w:br/>
      </w:r>
      <w:r>
        <w:rPr>
          <w:rFonts w:ascii="Times New Roman"/>
          <w:b w:val="false"/>
          <w:i w:val="false"/>
          <w:color w:val="000000"/>
          <w:sz w:val="28"/>
        </w:rPr>
        <w:t>
      </w:t>
      </w:r>
      <w:r>
        <w:rPr>
          <w:rFonts w:ascii="Times New Roman"/>
          <w:b w:val="false"/>
          <w:i w:val="false"/>
          <w:color w:val="000000"/>
          <w:sz w:val="28"/>
        </w:rPr>
        <w:t>16.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17.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18.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3</w:t>
      </w:r>
      <w:r>
        <w:rPr>
          <w:rFonts w:ascii="Times New Roman"/>
          <w:b w:val="false"/>
          <w:i w:val="false"/>
          <w:color w:val="000000"/>
          <w:sz w:val="28"/>
        </w:rPr>
        <w:t>, 4-қосымшаларға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21.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22.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23.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24. Жан басына шаққандағы орташа табыс ШАК тағайындауға жүгінген айдың алдындағы 3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xml:space="preserve">
      Осы қағиданың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25.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xml:space="preserve">26. Отбасының белсенділігін арттырудың әлеуметтік келісімшарты екі данада жасалады, оның біреуі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тіркеу журналына қол қойғызып беріледі, екіншісі – жұмыспен қамту және әлеуметтік бағдарламалар бөлімінде сақталады.</w:t>
      </w:r>
      <w:r>
        <w:br/>
      </w:r>
      <w:r>
        <w:rPr>
          <w:rFonts w:ascii="Times New Roman"/>
          <w:b w:val="false"/>
          <w:i w:val="false"/>
          <w:color w:val="000000"/>
          <w:sz w:val="28"/>
        </w:rPr>
        <w:t>
      </w:t>
      </w:r>
      <w:r>
        <w:rPr>
          <w:rFonts w:ascii="Times New Roman"/>
          <w:b w:val="false"/>
          <w:i w:val="false"/>
          <w:color w:val="000000"/>
          <w:sz w:val="28"/>
        </w:rPr>
        <w:t>27. Жұмыспен қамтуға жәрдемдесудің мемлекеттік шараларына қатысу:</w:t>
      </w:r>
      <w:r>
        <w:br/>
      </w: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28.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29. 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r>
        <w:br/>
      </w:r>
      <w:r>
        <w:rPr>
          <w:rFonts w:ascii="Times New Roman"/>
          <w:b w:val="false"/>
          <w:i w:val="false"/>
          <w:color w:val="000000"/>
          <w:sz w:val="28"/>
        </w:rPr>
        <w:t>
      </w:t>
      </w:r>
      <w:r>
        <w:rPr>
          <w:rFonts w:ascii="Times New Roman"/>
          <w:b w:val="false"/>
          <w:i w:val="false"/>
          <w:color w:val="000000"/>
          <w:sz w:val="28"/>
        </w:rPr>
        <w:t>30. ШАК-тың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r>
        <w:br/>
      </w:r>
      <w:r>
        <w:rPr>
          <w:rFonts w:ascii="Times New Roman"/>
          <w:b w:val="false"/>
          <w:i w:val="false"/>
          <w:color w:val="000000"/>
          <w:sz w:val="28"/>
        </w:rPr>
        <w:t>
      </w:t>
      </w:r>
      <w:r>
        <w:rPr>
          <w:rFonts w:ascii="Times New Roman"/>
          <w:b w:val="false"/>
          <w:i w:val="false"/>
          <w:color w:val="000000"/>
          <w:sz w:val="28"/>
        </w:rPr>
        <w:t xml:space="preserve">31. ШАК-ке құқығы айқындалғаннан кейін бір жұмыс күні ішінде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w:t>
      </w:r>
      <w:r>
        <w:rPr>
          <w:rFonts w:ascii="Times New Roman"/>
          <w:b w:val="false"/>
          <w:i w:val="false"/>
          <w:color w:val="000000"/>
          <w:sz w:val="28"/>
        </w:rPr>
        <w:t xml:space="preserve">32. Жұмыспен қамтуға жәрдемдесудің мемлекеттік шаралары инфрақұрылымды және тұрғын үй-коммуналдық шаруашылықты дамыту, ауылдық кәсіпкерлікті дамыту, оқыту және ерікті қоныс аудару, сондай-ақ "Халықты жұмыспен қамту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шаралар арқылы отбасының еңбекке қабілетті мүшелерін жұмыспен қамтуды қамтамасыз етуді көздейді.</w:t>
      </w:r>
      <w:r>
        <w:br/>
      </w:r>
      <w:r>
        <w:rPr>
          <w:rFonts w:ascii="Times New Roman"/>
          <w:b w:val="false"/>
          <w:i w:val="false"/>
          <w:color w:val="000000"/>
          <w:sz w:val="28"/>
        </w:rPr>
        <w:t>
      </w:t>
      </w:r>
      <w:r>
        <w:rPr>
          <w:rFonts w:ascii="Times New Roman"/>
          <w:b w:val="false"/>
          <w:i w:val="false"/>
          <w:color w:val="000000"/>
          <w:sz w:val="28"/>
        </w:rPr>
        <w:t>33.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r>
        <w:br/>
      </w:r>
      <w:r>
        <w:rPr>
          <w:rFonts w:ascii="Times New Roman"/>
          <w:b w:val="false"/>
          <w:i w:val="false"/>
          <w:color w:val="000000"/>
          <w:sz w:val="28"/>
        </w:rPr>
        <w:t>
      Отбасының белсенділігін арттырудың әлеуметтік келісімшарты тараптардың ШАК тағайындаудың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w:t>
      </w:r>
      <w:r>
        <w:br/>
      </w:r>
      <w:r>
        <w:rPr>
          <w:rFonts w:ascii="Times New Roman"/>
          <w:b w:val="false"/>
          <w:i w:val="false"/>
          <w:color w:val="000000"/>
          <w:sz w:val="28"/>
        </w:rPr>
        <w:t>
      </w:t>
      </w:r>
      <w:r>
        <w:rPr>
          <w:rFonts w:ascii="Times New Roman"/>
          <w:b w:val="false"/>
          <w:i w:val="false"/>
          <w:color w:val="000000"/>
          <w:sz w:val="28"/>
        </w:rPr>
        <w:t>34.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r>
        <w:br/>
      </w:r>
      <w:r>
        <w:rPr>
          <w:rFonts w:ascii="Times New Roman"/>
          <w:b w:val="false"/>
          <w:i w:val="false"/>
          <w:color w:val="000000"/>
          <w:sz w:val="28"/>
        </w:rPr>
        <w:t>
      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w:t>
      </w:r>
      <w:r>
        <w:rPr>
          <w:rFonts w:ascii="Times New Roman"/>
          <w:b w:val="false"/>
          <w:i w:val="false"/>
          <w:color w:val="000000"/>
          <w:sz w:val="28"/>
        </w:rPr>
        <w:t>35.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аудандық мәслихат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36. Әлеуметтік көмек ұсынуға шығыстарды қаржыландыру Түлкібас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37.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 мемлекеттік медициналық – 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w:t>
      </w:r>
      <w:r>
        <w:br/>
      </w:r>
      <w:r>
        <w:rPr>
          <w:rFonts w:ascii="Times New Roman"/>
          <w:b w:val="false"/>
          <w:i w:val="false"/>
          <w:color w:val="000000"/>
          <w:sz w:val="28"/>
        </w:rPr>
        <w:t>
      5) әлеуметтік келісімшарттың және отбасының белсенділігін арттырудың келісімшартында көрсетілген міндеттемелерін бұзылуы және (немесе) орындалмауы;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38.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39. Әлеуметтік көмек көрсету мониторингі мен есепке алуды уәкілетті орган "Е-Собес" және "Социальная помощь"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үлгілік қағидаларына 1-қосымша</w:t>
            </w:r>
          </w:p>
        </w:tc>
      </w:tr>
    </w:tbl>
    <w:p>
      <w:pPr>
        <w:spacing w:after="0"/>
        <w:ind w:left="0"/>
        <w:jc w:val="left"/>
      </w:pPr>
      <w:r>
        <w:rPr>
          <w:rFonts w:ascii="Times New Roman"/>
          <w:b w:val="false"/>
          <w:i w:val="false"/>
          <w:color w:val="000000"/>
          <w:sz w:val="28"/>
        </w:rPr>
        <w:t>      Отбасыны тіркеу нөмірі 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Өтiнiш берушiнiң отбасы құрамы туралы мәлiметтер</w:t>
      </w:r>
    </w:p>
    <w:p>
      <w:pPr>
        <w:spacing w:after="0"/>
        <w:ind w:left="0"/>
        <w:jc w:val="left"/>
      </w:pPr>
      <w:r>
        <w:rPr>
          <w:rFonts w:ascii="Times New Roman"/>
          <w:b w:val="false"/>
          <w:i w:val="false"/>
          <w:color w:val="000000"/>
          <w:sz w:val="28"/>
        </w:rPr>
        <w:t xml:space="preserve">      ___________________________ ____________________________ </w:t>
      </w:r>
      <w:r>
        <w:br/>
      </w:r>
      <w:r>
        <w:rPr>
          <w:rFonts w:ascii="Times New Roman"/>
          <w:b w:val="false"/>
          <w:i w:val="false"/>
          <w:color w:val="000000"/>
          <w:sz w:val="28"/>
        </w:rPr>
        <w:t>
       (Өтiнiш берушiнiң Т.А.Ә.) (үйiнiң мекенжайы, телефоны)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915"/>
        <w:gridCol w:w="4424"/>
        <w:gridCol w:w="1448"/>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мүшелерiнiң Т.А.Ә.</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берушiге туыстық қатынасы</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Өтiнiш берушiнiң қолы _________________ Күнi ______________</w:t>
      </w:r>
      <w:r>
        <w:br/>
      </w:r>
      <w:r>
        <w:rPr>
          <w:rFonts w:ascii="Times New Roman"/>
          <w:b w:val="false"/>
          <w:i w:val="false"/>
          <w:color w:val="000000"/>
          <w:sz w:val="28"/>
        </w:rPr>
        <w:t>
      Отбасы құрамы туралы мәлiметтердi растауға</w:t>
      </w:r>
      <w:r>
        <w:br/>
      </w:r>
      <w:r>
        <w:rPr>
          <w:rFonts w:ascii="Times New Roman"/>
          <w:b w:val="false"/>
          <w:i w:val="false"/>
          <w:color w:val="000000"/>
          <w:sz w:val="28"/>
        </w:rPr>
        <w:t>
      уәкiлеттi органның лауазымды адамының Т.А.Ә 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үлгілік қағидаларына 2-қосымша</w:t>
            </w:r>
          </w:p>
        </w:tc>
      </w:tr>
    </w:tbl>
    <w:p>
      <w:pPr>
        <w:spacing w:after="0"/>
        <w:ind w:left="0"/>
        <w:jc w:val="left"/>
      </w:pPr>
      <w:r>
        <w:rPr>
          <w:rFonts w:ascii="Times New Roman"/>
          <w:b/>
          <w:i w:val="false"/>
          <w:color w:val="000000"/>
        </w:rPr>
        <w:t xml:space="preserve"> ШАК тағайындау үшін әңгімелесу парағы</w:t>
      </w:r>
    </w:p>
    <w:p>
      <w:pPr>
        <w:spacing w:after="0"/>
        <w:ind w:left="0"/>
        <w:jc w:val="left"/>
      </w:pPr>
      <w:r>
        <w:rPr>
          <w:rFonts w:ascii="Times New Roman"/>
          <w:b w:val="false"/>
          <w:i w:val="false"/>
          <w:color w:val="000000"/>
          <w:sz w:val="28"/>
        </w:rPr>
        <w:t>      Өтініш берушінің Т.А.Ә._____________________________________________</w:t>
      </w:r>
      <w:r>
        <w:br/>
      </w:r>
      <w:r>
        <w:rPr>
          <w:rFonts w:ascii="Times New Roman"/>
          <w:b w:val="false"/>
          <w:i w:val="false"/>
          <w:color w:val="000000"/>
          <w:sz w:val="28"/>
        </w:rPr>
        <w:t>
      Жұмыспен қамту және әлеуметтік бағдарламалар бөлімі маманының Т.А.Ә.</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Отбасының белсенділігін арттырудың әлеуметтік келісімшарты негізінде</w:t>
      </w:r>
      <w:r>
        <w:br/>
      </w:r>
      <w:r>
        <w:rPr>
          <w:rFonts w:ascii="Times New Roman"/>
          <w:b w:val="false"/>
          <w:i w:val="false"/>
          <w:color w:val="000000"/>
          <w:sz w:val="28"/>
        </w:rPr>
        <w:t>
      шартты ақшалай көмек алуға жүгінген күн ____________________________</w:t>
      </w:r>
      <w:r>
        <w:br/>
      </w:r>
      <w:r>
        <w:rPr>
          <w:rFonts w:ascii="Times New Roman"/>
          <w:b w:val="false"/>
          <w:i w:val="false"/>
          <w:color w:val="000000"/>
          <w:sz w:val="28"/>
        </w:rPr>
        <w:t>
      Отбасының (жалғыз тұратын азаматтың) сипаттамасы: 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Отбасының жұмыс істемейтін ересек мүшелерінің еңбек қызметі (жұмыс</w:t>
      </w:r>
      <w:r>
        <w:br/>
      </w:r>
      <w:r>
        <w:rPr>
          <w:rFonts w:ascii="Times New Roman"/>
          <w:b w:val="false"/>
          <w:i w:val="false"/>
          <w:color w:val="000000"/>
          <w:sz w:val="28"/>
        </w:rPr>
        <w:t xml:space="preserve">
      орны, лауазымы, жұмыстан шығу себептері):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2"/>
        <w:gridCol w:w="705"/>
        <w:gridCol w:w="2992"/>
        <w:gridCol w:w="1417"/>
        <w:gridCol w:w="2205"/>
        <w:gridCol w:w="1811"/>
        <w:gridCol w:w="1418"/>
      </w:tblGrid>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w:t>
            </w: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
      Өтініш беруші: _____________________________________________</w:t>
      </w:r>
      <w:r>
        <w:br/>
      </w:r>
      <w:r>
        <w:rPr>
          <w:rFonts w:ascii="Times New Roman"/>
          <w:b w:val="false"/>
          <w:i w:val="false"/>
          <w:color w:val="000000"/>
          <w:sz w:val="28"/>
        </w:rPr>
        <w:t>
      Зайыбы</w:t>
      </w:r>
      <w:r>
        <w:br/>
      </w:r>
      <w:r>
        <w:rPr>
          <w:rFonts w:ascii="Times New Roman"/>
          <w:b w:val="false"/>
          <w:i w:val="false"/>
          <w:color w:val="000000"/>
          <w:sz w:val="28"/>
        </w:rPr>
        <w:t>
      (жұбайы): __________________________________________________</w:t>
      </w:r>
      <w:r>
        <w:br/>
      </w:r>
      <w:r>
        <w:rPr>
          <w:rFonts w:ascii="Times New Roman"/>
          <w:b w:val="false"/>
          <w:i w:val="false"/>
          <w:color w:val="000000"/>
          <w:sz w:val="28"/>
        </w:rPr>
        <w:t>
      Отбасының басқа да ересек мүшелері: ________________________</w:t>
      </w:r>
      <w:r>
        <w:br/>
      </w:r>
      <w:r>
        <w:rPr>
          <w:rFonts w:ascii="Times New Roman"/>
          <w:b w:val="false"/>
          <w:i w:val="false"/>
          <w:color w:val="000000"/>
          <w:sz w:val="28"/>
        </w:rPr>
        <w:t>
      Отбасы мүшелері арасындағы қарым-қатынас 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Отбасындағы қиындықтар 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Отбасының мүмкіндіктері (әлеуеті) – жұмыспен қамту және әлеуметтік</w:t>
      </w:r>
      <w:r>
        <w:br/>
      </w:r>
      <w:r>
        <w:rPr>
          <w:rFonts w:ascii="Times New Roman"/>
          <w:b w:val="false"/>
          <w:i w:val="false"/>
          <w:color w:val="000000"/>
          <w:sz w:val="28"/>
        </w:rPr>
        <w:t>
      бағдарламалар бөлімі маманының бағасы 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Проблемалар, алаңдаушылық (бүгінгі күннің қиындықтары), не кедергі</w:t>
      </w:r>
      <w:r>
        <w:br/>
      </w:r>
      <w:r>
        <w:rPr>
          <w:rFonts w:ascii="Times New Roman"/>
          <w:b w:val="false"/>
          <w:i w:val="false"/>
          <w:color w:val="000000"/>
          <w:sz w:val="28"/>
        </w:rPr>
        <w:t>
      келтіреді 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Отбасының (жалғыз тұратын азаматтың) қалауы 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Басқа 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Тараптардың қолы</w:t>
      </w:r>
      <w:r>
        <w:br/>
      </w:r>
      <w:r>
        <w:rPr>
          <w:rFonts w:ascii="Times New Roman"/>
          <w:b w:val="false"/>
          <w:i w:val="false"/>
          <w:color w:val="000000"/>
          <w:sz w:val="28"/>
        </w:rPr>
        <w:t>
      Жұмыспен қамту және әлеуметтік Қатысушы(лар)</w:t>
      </w:r>
      <w:r>
        <w:br/>
      </w:r>
      <w:r>
        <w:rPr>
          <w:rFonts w:ascii="Times New Roman"/>
          <w:b w:val="false"/>
          <w:i w:val="false"/>
          <w:color w:val="000000"/>
          <w:sz w:val="28"/>
        </w:rPr>
        <w:t>
      бағдарламалар бөлімі</w:t>
      </w:r>
      <w:r>
        <w:br/>
      </w:r>
      <w:r>
        <w:rPr>
          <w:rFonts w:ascii="Times New Roman"/>
          <w:b w:val="false"/>
          <w:i w:val="false"/>
          <w:color w:val="000000"/>
          <w:sz w:val="28"/>
        </w:rPr>
        <w:t>
      ___________________ (қолы) _________________ (қолы)</w:t>
      </w:r>
      <w:r>
        <w:br/>
      </w:r>
      <w:r>
        <w:rPr>
          <w:rFonts w:ascii="Times New Roman"/>
          <w:b w:val="false"/>
          <w:i w:val="false"/>
          <w:color w:val="000000"/>
          <w:sz w:val="28"/>
        </w:rPr>
        <w:t>
      ___________________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үлгілік қағидаларына 3-қосымша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w:t>
      </w:r>
      <w:r>
        <w:br/>
      </w:r>
      <w:r>
        <w:rPr>
          <w:rFonts w:ascii="Times New Roman"/>
          <w:b/>
          <w:i w:val="false"/>
          <w:color w:val="000000"/>
        </w:rPr>
        <w:t>(отбасының) мұқтаждығын айқындауға арналған тексеру</w:t>
      </w:r>
      <w:r>
        <w:br/>
      </w:r>
      <w:r>
        <w:rPr>
          <w:rFonts w:ascii="Times New Roman"/>
          <w:b/>
          <w:i w:val="false"/>
          <w:color w:val="000000"/>
        </w:rPr>
        <w:t>АКТІСІ</w:t>
      </w:r>
    </w:p>
    <w:p>
      <w:pPr>
        <w:spacing w:after="0"/>
        <w:ind w:left="0"/>
        <w:jc w:val="left"/>
      </w:pPr>
      <w:r>
        <w:rPr>
          <w:rFonts w:ascii="Times New Roman"/>
          <w:b w:val="false"/>
          <w:i w:val="false"/>
          <w:color w:val="000000"/>
          <w:sz w:val="28"/>
        </w:rPr>
        <w:t>      20__ ж. "___" _______</w:t>
      </w:r>
      <w:r>
        <w:br/>
      </w:r>
      <w:r>
        <w:rPr>
          <w:rFonts w:ascii="Times New Roman"/>
          <w:b w:val="false"/>
          <w:i w:val="false"/>
          <w:color w:val="000000"/>
          <w:sz w:val="28"/>
        </w:rPr>
        <w:t>
      _____________________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 _________________________________</w:t>
      </w:r>
      <w:r>
        <w:br/>
      </w:r>
      <w:r>
        <w:rPr>
          <w:rFonts w:ascii="Times New Roman"/>
          <w:b w:val="false"/>
          <w:i w:val="false"/>
          <w:color w:val="000000"/>
          <w:sz w:val="28"/>
        </w:rPr>
        <w:t>
      2. Тұратын мекенжайы 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3. Өтініш беруші әлеуметтік көмекке өтініш берген туындаған</w:t>
      </w:r>
      <w:r>
        <w:br/>
      </w:r>
      <w:r>
        <w:rPr>
          <w:rFonts w:ascii="Times New Roman"/>
          <w:b w:val="false"/>
          <w:i w:val="false"/>
          <w:color w:val="000000"/>
          <w:sz w:val="28"/>
        </w:rPr>
        <w:t>
      өмірлік қиын жағдай</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4. Отбасы құрамы (отбасында нақты тұратындар есептеледі)____</w:t>
      </w:r>
      <w:r>
        <w:br/>
      </w:r>
      <w:r>
        <w:rPr>
          <w:rFonts w:ascii="Times New Roman"/>
          <w:b w:val="false"/>
          <w:i w:val="false"/>
          <w:color w:val="000000"/>
          <w:sz w:val="28"/>
        </w:rPr>
        <w:t xml:space="preserve">
      адам, оның ішінде: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1062"/>
        <w:gridCol w:w="600"/>
        <w:gridCol w:w="1062"/>
        <w:gridCol w:w="2139"/>
        <w:gridCol w:w="831"/>
        <w:gridCol w:w="5147"/>
        <w:gridCol w:w="832"/>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Еңбекке жарамды барлығы _________________________________ адам.</w:t>
      </w:r>
      <w:r>
        <w:br/>
      </w:r>
      <w:r>
        <w:rPr>
          <w:rFonts w:ascii="Times New Roman"/>
          <w:b w:val="false"/>
          <w:i w:val="false"/>
          <w:color w:val="000000"/>
          <w:sz w:val="28"/>
        </w:rPr>
        <w:t>
      Жұмыспен қамту органдарында жұмыссыз ретінде тіркелгендері ____</w:t>
      </w:r>
      <w:r>
        <w:br/>
      </w:r>
      <w:r>
        <w:rPr>
          <w:rFonts w:ascii="Times New Roman"/>
          <w:b w:val="false"/>
          <w:i w:val="false"/>
          <w:color w:val="000000"/>
          <w:sz w:val="28"/>
        </w:rPr>
        <w:t>
      адам.</w:t>
      </w:r>
      <w:r>
        <w:br/>
      </w:r>
      <w:r>
        <w:rPr>
          <w:rFonts w:ascii="Times New Roman"/>
          <w:b w:val="false"/>
          <w:i w:val="false"/>
          <w:color w:val="000000"/>
          <w:sz w:val="28"/>
        </w:rPr>
        <w:t>
      Балалардың саны: ______________________________________________</w:t>
      </w:r>
      <w:r>
        <w:br/>
      </w:r>
      <w:r>
        <w:rPr>
          <w:rFonts w:ascii="Times New Roman"/>
          <w:b w:val="false"/>
          <w:i w:val="false"/>
          <w:color w:val="000000"/>
          <w:sz w:val="28"/>
        </w:rPr>
        <w:t>
      жоғары және орта оқу орындарында ақылы негізде оқитындар ______</w:t>
      </w:r>
      <w:r>
        <w:br/>
      </w:r>
      <w:r>
        <w:rPr>
          <w:rFonts w:ascii="Times New Roman"/>
          <w:b w:val="false"/>
          <w:i w:val="false"/>
          <w:color w:val="000000"/>
          <w:sz w:val="28"/>
        </w:rPr>
        <w:t>
      адам, оқу құны жылына ______ теңге.</w:t>
      </w:r>
      <w:r>
        <w:br/>
      </w:r>
      <w:r>
        <w:rPr>
          <w:rFonts w:ascii="Times New Roman"/>
          <w:b w:val="false"/>
          <w:i w:val="false"/>
          <w:color w:val="000000"/>
          <w:sz w:val="28"/>
        </w:rPr>
        <w:t>
      Отбасында Ұлы Отан соғысына қатысушылардың, Ұлы Отан соғысы</w:t>
      </w:r>
      <w:r>
        <w:br/>
      </w:r>
      <w:r>
        <w:rPr>
          <w:rFonts w:ascii="Times New Roman"/>
          <w:b w:val="false"/>
          <w:i w:val="false"/>
          <w:color w:val="000000"/>
          <w:sz w:val="28"/>
        </w:rPr>
        <w:t>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керек):______________________________________________________________</w:t>
      </w:r>
      <w:r>
        <w:br/>
      </w:r>
      <w:r>
        <w:rPr>
          <w:rFonts w:ascii="Times New Roman"/>
          <w:b w:val="false"/>
          <w:i w:val="false"/>
          <w:color w:val="000000"/>
          <w:sz w:val="28"/>
        </w:rPr>
        <w:t>
      Тұрғын үйді ұстауға арналған шығыстар: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Отбасының табысы: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58"/>
        <w:gridCol w:w="605"/>
        <w:gridCol w:w="637"/>
        <w:gridCol w:w="1288"/>
        <w:gridCol w:w="5579"/>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6. Мыналардың:</w:t>
      </w:r>
      <w:r>
        <w:br/>
      </w:r>
      <w:r>
        <w:rPr>
          <w:rFonts w:ascii="Times New Roman"/>
          <w:b w:val="false"/>
          <w:i w:val="false"/>
          <w:color w:val="000000"/>
          <w:sz w:val="28"/>
        </w:rPr>
        <w:t>
      автокөлігінің болуы (маркасы, шығарылған жылы, құқық беретін</w:t>
      </w:r>
      <w:r>
        <w:br/>
      </w:r>
      <w:r>
        <w:rPr>
          <w:rFonts w:ascii="Times New Roman"/>
          <w:b w:val="false"/>
          <w:i w:val="false"/>
          <w:color w:val="000000"/>
          <w:sz w:val="28"/>
        </w:rPr>
        <w:t>
      құжат, оны пайдаланғаннан түскен мәлімделген табыс)</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 қазіргі уақытта өздері тұрып</w:t>
      </w:r>
      <w:r>
        <w:br/>
      </w:r>
      <w:r>
        <w:rPr>
          <w:rFonts w:ascii="Times New Roman"/>
          <w:b w:val="false"/>
          <w:i w:val="false"/>
          <w:color w:val="000000"/>
          <w:sz w:val="28"/>
        </w:rPr>
        <w:t>
      жатқаннан бөлек өзге де тұрғын үйдің болуы (оны пайдаланғаннан түскен</w:t>
      </w:r>
      <w:r>
        <w:br/>
      </w:r>
      <w:r>
        <w:rPr>
          <w:rFonts w:ascii="Times New Roman"/>
          <w:b w:val="false"/>
          <w:i w:val="false"/>
          <w:color w:val="000000"/>
          <w:sz w:val="28"/>
        </w:rPr>
        <w:t>
      мәлімделген табыс) 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7. Бұрын алған көмегі туралы мәліметтер (нысаны, сомасы, көзі):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8. Отбасының өзге де табыстары (нысаны, сомасы, көзі):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9. Балалардың мектеп керек-жарағымен, киіммен, аяқ киіммен</w:t>
      </w:r>
      <w:r>
        <w:br/>
      </w:r>
      <w:r>
        <w:rPr>
          <w:rFonts w:ascii="Times New Roman"/>
          <w:b w:val="false"/>
          <w:i w:val="false"/>
          <w:color w:val="000000"/>
          <w:sz w:val="28"/>
        </w:rPr>
        <w:t>
      қамтамасыз етілуі ________________________________________________</w:t>
      </w:r>
      <w:r>
        <w:br/>
      </w:r>
      <w:r>
        <w:rPr>
          <w:rFonts w:ascii="Times New Roman"/>
          <w:b w:val="false"/>
          <w:i w:val="false"/>
          <w:color w:val="000000"/>
          <w:sz w:val="28"/>
        </w:rPr>
        <w:t>
      10. Тұратын жерінің санитариялық-эпидемиологиялық жағдайы 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Комиссия төрағасы:</w:t>
      </w:r>
      <w:r>
        <w:br/>
      </w:r>
      <w:r>
        <w:rPr>
          <w:rFonts w:ascii="Times New Roman"/>
          <w:b w:val="false"/>
          <w:i w:val="false"/>
          <w:color w:val="000000"/>
          <w:sz w:val="28"/>
        </w:rPr>
        <w:t>
      _______________________ 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 _______________________</w:t>
      </w:r>
      <w:r>
        <w:br/>
      </w:r>
      <w:r>
        <w:rPr>
          <w:rFonts w:ascii="Times New Roman"/>
          <w:b w:val="false"/>
          <w:i w:val="false"/>
          <w:color w:val="000000"/>
          <w:sz w:val="28"/>
        </w:rPr>
        <w:t>
      _______________________ _______________________</w:t>
      </w:r>
      <w:r>
        <w:br/>
      </w:r>
      <w:r>
        <w:rPr>
          <w:rFonts w:ascii="Times New Roman"/>
          <w:b w:val="false"/>
          <w:i w:val="false"/>
          <w:color w:val="000000"/>
          <w:sz w:val="28"/>
        </w:rPr>
        <w:t>
      _______________________ _______________________</w:t>
      </w:r>
      <w:r>
        <w:br/>
      </w:r>
      <w:r>
        <w:rPr>
          <w:rFonts w:ascii="Times New Roman"/>
          <w:b w:val="false"/>
          <w:i w:val="false"/>
          <w:color w:val="000000"/>
          <w:sz w:val="28"/>
        </w:rPr>
        <w:t>
      _______________________ _______________________</w:t>
      </w:r>
      <w:r>
        <w:br/>
      </w:r>
      <w:r>
        <w:rPr>
          <w:rFonts w:ascii="Times New Roman"/>
          <w:b w:val="false"/>
          <w:i w:val="false"/>
          <w:color w:val="000000"/>
          <w:sz w:val="28"/>
        </w:rPr>
        <w:t>
       (қолдары) (Т.А.Ә.)</w:t>
      </w:r>
      <w:r>
        <w:br/>
      </w:r>
      <w:r>
        <w:rPr>
          <w:rFonts w:ascii="Times New Roman"/>
          <w:b w:val="false"/>
          <w:i w:val="false"/>
          <w:color w:val="000000"/>
          <w:sz w:val="28"/>
        </w:rPr>
        <w:t>
      Жасалған актімен таныстым: _________________________________</w:t>
      </w:r>
      <w:r>
        <w:br/>
      </w:r>
      <w:r>
        <w:rPr>
          <w:rFonts w:ascii="Times New Roman"/>
          <w:b w:val="false"/>
          <w:i w:val="false"/>
          <w:color w:val="000000"/>
          <w:sz w:val="28"/>
        </w:rPr>
        <w:t>
       Өтініш берушінің Т.А.Ә. және қолы</w:t>
      </w:r>
      <w:r>
        <w:br/>
      </w:r>
      <w:r>
        <w:rPr>
          <w:rFonts w:ascii="Times New Roman"/>
          <w:b w:val="false"/>
          <w:i w:val="false"/>
          <w:color w:val="000000"/>
          <w:sz w:val="28"/>
        </w:rPr>
        <w:t>
      Тексеру жүргізілуден бас тартамын ______________________ өтініш</w:t>
      </w:r>
      <w:r>
        <w:br/>
      </w:r>
      <w:r>
        <w:rPr>
          <w:rFonts w:ascii="Times New Roman"/>
          <w:b w:val="false"/>
          <w:i w:val="false"/>
          <w:color w:val="000000"/>
          <w:sz w:val="28"/>
        </w:rPr>
        <w:t>
      берушінің (немесе отбасы мүшелерінің бірінің) Т.А.Ә. және қолы, күні _______________________________________________________________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үлгілік қағидаларына 4-қосымша</w:t>
            </w:r>
          </w:p>
        </w:tc>
      </w:tr>
    </w:tbl>
    <w:p>
      <w:pPr>
        <w:spacing w:after="0"/>
        <w:ind w:left="0"/>
        <w:jc w:val="left"/>
      </w:pPr>
      <w:r>
        <w:rPr>
          <w:rFonts w:ascii="Times New Roman"/>
          <w:b/>
          <w:i w:val="false"/>
          <w:color w:val="000000"/>
        </w:rPr>
        <w:t xml:space="preserve"> Учаскелік комиссияның 20__ ж. ___ _____№ _____ қорытындысы</w:t>
      </w:r>
    </w:p>
    <w:p>
      <w:pPr>
        <w:spacing w:after="0"/>
        <w:ind w:left="0"/>
        <w:jc w:val="left"/>
      </w:pPr>
      <w:r>
        <w:rPr>
          <w:rFonts w:ascii="Times New Roman"/>
          <w:b w:val="false"/>
          <w:i w:val="false"/>
          <w:color w:val="000000"/>
          <w:sz w:val="28"/>
        </w:rPr>
        <w:t>      Учаскелік комиссия Әлеуметтік көмек көрсету, оның мөлшерлерін</w:t>
      </w:r>
      <w:r>
        <w:br/>
      </w:r>
      <w:r>
        <w:rPr>
          <w:rFonts w:ascii="Times New Roman"/>
          <w:b w:val="false"/>
          <w:i w:val="false"/>
          <w:color w:val="000000"/>
          <w:sz w:val="28"/>
        </w:rPr>
        <w:t>
      белгілеу және мұқтаж азаматтардың жекелеген санаттарының тізбесін</w:t>
      </w:r>
      <w:r>
        <w:br/>
      </w:r>
      <w:r>
        <w:rPr>
          <w:rFonts w:ascii="Times New Roman"/>
          <w:b w:val="false"/>
          <w:i w:val="false"/>
          <w:color w:val="000000"/>
          <w:sz w:val="28"/>
        </w:rPr>
        <w:t>
      айқындау қағидаларына сәйкес өмірлік қиын жағдайдың туындауына</w:t>
      </w:r>
      <w:r>
        <w:br/>
      </w:r>
      <w:r>
        <w:rPr>
          <w:rFonts w:ascii="Times New Roman"/>
          <w:b w:val="false"/>
          <w:i w:val="false"/>
          <w:color w:val="000000"/>
          <w:sz w:val="28"/>
        </w:rPr>
        <w:t>
      байланысты әлеуметтік көмек алуға өтініш берген адамның (отбасының)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w:t>
      </w:r>
      <w:r>
        <w:br/>
      </w:r>
      <w:r>
        <w:rPr>
          <w:rFonts w:ascii="Times New Roman"/>
          <w:b w:val="false"/>
          <w:i w:val="false"/>
          <w:color w:val="000000"/>
          <w:sz w:val="28"/>
        </w:rPr>
        <w:t>
      және өтініш берушінің (отбасының) материалдық жағдайын тексеру</w:t>
      </w:r>
      <w:r>
        <w:br/>
      </w:r>
      <w:r>
        <w:rPr>
          <w:rFonts w:ascii="Times New Roman"/>
          <w:b w:val="false"/>
          <w:i w:val="false"/>
          <w:color w:val="000000"/>
          <w:sz w:val="28"/>
        </w:rPr>
        <w:t>
      нәтижелерінің негізінде ____________________________________________ (қажеттілігі, қажеттіліктің жоқтығы) 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Комиссия төрағасы: ___________________ _____________________</w:t>
      </w:r>
      <w:r>
        <w:br/>
      </w:r>
      <w:r>
        <w:rPr>
          <w:rFonts w:ascii="Times New Roman"/>
          <w:b w:val="false"/>
          <w:i w:val="false"/>
          <w:color w:val="000000"/>
          <w:sz w:val="28"/>
        </w:rPr>
        <w:t>
       Комиссия мүшелері: ___________________ _____________________ ___________________ _____________________</w:t>
      </w:r>
      <w:r>
        <w:br/>
      </w:r>
      <w:r>
        <w:rPr>
          <w:rFonts w:ascii="Times New Roman"/>
          <w:b w:val="false"/>
          <w:i w:val="false"/>
          <w:color w:val="000000"/>
          <w:sz w:val="28"/>
        </w:rPr>
        <w:t>
      ___________________ _____________________</w:t>
      </w:r>
      <w:r>
        <w:br/>
      </w:r>
      <w:r>
        <w:rPr>
          <w:rFonts w:ascii="Times New Roman"/>
          <w:b w:val="false"/>
          <w:i w:val="false"/>
          <w:color w:val="000000"/>
          <w:sz w:val="28"/>
        </w:rPr>
        <w:t>
      ___________________ _____________________ (қолдары) (Т.А.Ә.)</w:t>
      </w:r>
      <w:r>
        <w:br/>
      </w:r>
      <w:r>
        <w:rPr>
          <w:rFonts w:ascii="Times New Roman"/>
          <w:b w:val="false"/>
          <w:i w:val="false"/>
          <w:color w:val="000000"/>
          <w:sz w:val="28"/>
        </w:rPr>
        <w:t>
      Қорытынды</w:t>
      </w:r>
      <w:r>
        <w:br/>
      </w:r>
      <w:r>
        <w:rPr>
          <w:rFonts w:ascii="Times New Roman"/>
          <w:b w:val="false"/>
          <w:i w:val="false"/>
          <w:color w:val="000000"/>
          <w:sz w:val="28"/>
        </w:rPr>
        <w:t>
      қоса берілген құжаттармен ___ данада</w:t>
      </w:r>
      <w:r>
        <w:br/>
      </w:r>
      <w:r>
        <w:rPr>
          <w:rFonts w:ascii="Times New Roman"/>
          <w:b w:val="false"/>
          <w:i w:val="false"/>
          <w:color w:val="000000"/>
          <w:sz w:val="28"/>
        </w:rPr>
        <w:t>
      20__ ж. "___" ___________ қабылданды</w:t>
      </w:r>
      <w:r>
        <w:br/>
      </w:r>
      <w:r>
        <w:rPr>
          <w:rFonts w:ascii="Times New Roman"/>
          <w:b w:val="false"/>
          <w:i w:val="false"/>
          <w:color w:val="000000"/>
          <w:sz w:val="28"/>
        </w:rPr>
        <w:t>
      Құжаттарды қабылдаған кент, ауыл, ауылдық округ әкімінің немесе</w:t>
      </w:r>
      <w:r>
        <w:br/>
      </w:r>
      <w:r>
        <w:rPr>
          <w:rFonts w:ascii="Times New Roman"/>
          <w:b w:val="false"/>
          <w:i w:val="false"/>
          <w:color w:val="000000"/>
          <w:sz w:val="28"/>
        </w:rPr>
        <w:t>
      уәкілетті орган қызметкерінің Т.А.Ә., лауазымы, қолы 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үлгілік қағидаларына 5-қосымша</w:t>
            </w:r>
          </w:p>
        </w:tc>
      </w:tr>
    </w:tbl>
    <w:p>
      <w:pPr>
        <w:spacing w:after="0"/>
        <w:ind w:left="0"/>
        <w:jc w:val="left"/>
      </w:pPr>
      <w:r>
        <w:rPr>
          <w:rFonts w:ascii="Times New Roman"/>
          <w:b/>
          <w:i w:val="false"/>
          <w:color w:val="000000"/>
        </w:rPr>
        <w:t xml:space="preserve"> ШАК тағайындау бойынша отбасының белсенділігін арттырудың әлеуметтік келісім шартын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6"/>
        <w:gridCol w:w="2061"/>
        <w:gridCol w:w="5238"/>
        <w:gridCol w:w="1422"/>
        <w:gridCol w:w="1423"/>
      </w:tblGrid>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Т.А.Ә.</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