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a810" w14:textId="d2fa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Түлкібас аудандық мәслихатының 2014 жылғы 23 желтоқсандағы № 36/1-05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2015 жылғы 27 қазандағы № 44/1-05 шешімі. Оңтүстік Қазақстан облысының Әділет департаментінде 2015 жылғы 30 қазанда № 3398 болып тіркелді. Қолданылу мерзімінің аяқталуына байланысты күші жойылды - (Оңтүстік Қазақстан облысы Түлкібас аудандық мәслихатының 2016 жылғы 25 қаңтардағы № 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25.01.2016 № 26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қазандағы № 43/348-V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2014 жылғы 23 желтоқсандағы № 36/1-05 «2015-2017 жылдарға арналған аудандық бюджет туралы» (Нормативтік құқықтық актілерді мемлекеттік тіркеу тізілімінде 2943 нөмірмен тіркелген, 2015 жылғы 9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2015-2017 жылдарға арналған аудандық бюджеті тиісінше 1, 2 және 3-қосымшаларға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10103408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1969403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19355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8103515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10184769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65260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-146621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146621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77298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12038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81361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Л.Ешенқұлова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қазандағы № 44/1-05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 № 36/1-05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8"/>
        <w:gridCol w:w="786"/>
        <w:gridCol w:w="805"/>
        <w:gridCol w:w="6888"/>
        <w:gridCol w:w="2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10 103 408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1 969 403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299 347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299 347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232 259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232 259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1 381 495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1 286 970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80 011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20 652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13 782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13 782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5 850 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18 093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18 093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8 103 515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8 103 515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8 103 515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Сомасы,мың теңге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10 184 769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516 924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434 327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21 007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20 297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116 471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113 234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3 237 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296 849 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238 225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56 624 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2 423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80 174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42 471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42 471 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37 303 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37 003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32 475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11 978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20 497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17 619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17 608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7 165 210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1 027 129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76 786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76 786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950 343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950 343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4 090 102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13 080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4 077 022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4 020 591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56 431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2 047 979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412 128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18 219 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105 002 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18 338 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2 230 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17 922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250 417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1 635 851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1 635 851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387 479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350 427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342 749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19 588 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11 294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34 701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104 461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39 037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91 133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31 667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843 500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468 405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28 013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10 422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40 235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40 235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400 157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200 157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302 615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290 603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227 099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12 012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72 480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69 444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23 551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485 792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279 051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151 178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11 514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126 221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5 847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127 748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127 748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59 990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48 560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41 694 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6 866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58 810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24 006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24 611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215 702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215 702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215 702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208 704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170 329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106 437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14 146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14 146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63 364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22 585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48 110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48 110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48 110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26 034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22 076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153 393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152 504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152 504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152 504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123 655 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14 679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108 976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2 168 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65 260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-146 621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146 621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қазандағы № 44/1-05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 № 36/1-05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аудандық бюджетте әрбір ауылдық, поселкелік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05"/>
        <w:gridCol w:w="728"/>
        <w:gridCol w:w="708"/>
        <w:gridCol w:w="4612"/>
        <w:gridCol w:w="1505"/>
        <w:gridCol w:w="1567"/>
        <w:gridCol w:w="169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296 849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296 849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296 849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242 373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29 589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