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a6bc" w14:textId="130a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2015 жылғы 23 желтоқсандағы № 45/1-05 шешімі. Оңтүстік Қазақстан облысының Әділет департаментінде 2015 жылғы 31 желтоқсанда № 3497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2015 жылғы 9 желтоқсандағы № 44/351-V "2016-2018 жылдарға арналған облыстық бюджет туралы" Нормативтік құқықтық актілерді мемлекеттік тіркеу тізілімінде № 3458 тіркелген шешіміне сәйкес, Түлкібас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Түлкібас ауданының 2016-2018 жылдарға арналған аудан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 бекiтiлсiн:</w:t>
      </w:r>
      <w:r>
        <w:br/>
      </w:r>
      <w:r>
        <w:rPr>
          <w:rFonts w:ascii="Times New Roman"/>
          <w:b w:val="false"/>
          <w:i w:val="false"/>
          <w:color w:val="000000"/>
          <w:sz w:val="28"/>
        </w:rPr>
        <w:t>
      1) кiрiстер – 11176330 мың теңге, оның iшiнде:</w:t>
      </w:r>
      <w:r>
        <w:br/>
      </w:r>
      <w:r>
        <w:rPr>
          <w:rFonts w:ascii="Times New Roman"/>
          <w:b w:val="false"/>
          <w:i w:val="false"/>
          <w:color w:val="000000"/>
          <w:sz w:val="28"/>
        </w:rPr>
        <w:t>
      салықтық түсiмдер – 1165805 мың теңге;</w:t>
      </w:r>
      <w:r>
        <w:br/>
      </w:r>
      <w:r>
        <w:rPr>
          <w:rFonts w:ascii="Times New Roman"/>
          <w:b w:val="false"/>
          <w:i w:val="false"/>
          <w:color w:val="000000"/>
          <w:sz w:val="28"/>
        </w:rPr>
        <w:t>
      салықтық емес түсiмдер – 11996 мың теңге;</w:t>
      </w:r>
      <w:r>
        <w:br/>
      </w:r>
      <w:r>
        <w:rPr>
          <w:rFonts w:ascii="Times New Roman"/>
          <w:b w:val="false"/>
          <w:i w:val="false"/>
          <w:color w:val="000000"/>
          <w:sz w:val="28"/>
        </w:rPr>
        <w:t>
      негiзгi капиталды сатудан түсетiн түсiмдер – 29833 мың теңге;</w:t>
      </w:r>
      <w:r>
        <w:br/>
      </w:r>
      <w:r>
        <w:rPr>
          <w:rFonts w:ascii="Times New Roman"/>
          <w:b w:val="false"/>
          <w:i w:val="false"/>
          <w:color w:val="000000"/>
          <w:sz w:val="28"/>
        </w:rPr>
        <w:t>
      трансферттер түсiмi – 9968696 мың теңге;</w:t>
      </w:r>
      <w:r>
        <w:br/>
      </w:r>
      <w:r>
        <w:rPr>
          <w:rFonts w:ascii="Times New Roman"/>
          <w:b w:val="false"/>
          <w:i w:val="false"/>
          <w:color w:val="000000"/>
          <w:sz w:val="28"/>
        </w:rPr>
        <w:t>
      2) шығындар – 12505596 мың теңге;</w:t>
      </w:r>
      <w:r>
        <w:br/>
      </w:r>
      <w:r>
        <w:rPr>
          <w:rFonts w:ascii="Times New Roman"/>
          <w:b w:val="false"/>
          <w:i w:val="false"/>
          <w:color w:val="000000"/>
          <w:sz w:val="28"/>
        </w:rPr>
        <w:t>
      3) таза бюджеттiк кредиттеу – 62344 мың теңге, оның ішінде:</w:t>
      </w:r>
      <w:r>
        <w:br/>
      </w:r>
      <w:r>
        <w:rPr>
          <w:rFonts w:ascii="Times New Roman"/>
          <w:b w:val="false"/>
          <w:i w:val="false"/>
          <w:color w:val="000000"/>
          <w:sz w:val="28"/>
        </w:rPr>
        <w:t>
      бюджеттік кредиттер – 79537 мың теңге;</w:t>
      </w:r>
      <w:r>
        <w:br/>
      </w:r>
      <w:r>
        <w:rPr>
          <w:rFonts w:ascii="Times New Roman"/>
          <w:b w:val="false"/>
          <w:i w:val="false"/>
          <w:color w:val="000000"/>
          <w:sz w:val="28"/>
        </w:rPr>
        <w:t>
      бюджеттік кредиттерді өтеу – 17193 мың теңге;</w:t>
      </w:r>
      <w:r>
        <w:br/>
      </w:r>
      <w:r>
        <w:rPr>
          <w:rFonts w:ascii="Times New Roman"/>
          <w:b w:val="false"/>
          <w:i w:val="false"/>
          <w:color w:val="000000"/>
          <w:sz w:val="28"/>
        </w:rPr>
        <w:t>
      4) қаржы активтерімен операциялар бойынша сальдо - 0, оның ішінде:</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 тапшылығы – -1391610 мың теңге;</w:t>
      </w:r>
      <w:r>
        <w:br/>
      </w:r>
      <w:r>
        <w:rPr>
          <w:rFonts w:ascii="Times New Roman"/>
          <w:b w:val="false"/>
          <w:i w:val="false"/>
          <w:color w:val="000000"/>
          <w:sz w:val="28"/>
        </w:rPr>
        <w:t>
      6) бюджет тапшылығын қаржыландыру – 1391610 мың теңге, оның ішінде:</w:t>
      </w:r>
      <w:r>
        <w:br/>
      </w:r>
      <w:r>
        <w:rPr>
          <w:rFonts w:ascii="Times New Roman"/>
          <w:b w:val="false"/>
          <w:i w:val="false"/>
          <w:color w:val="000000"/>
          <w:sz w:val="28"/>
        </w:rPr>
        <w:t>
      қарыздар түсімі – 79537 мың теңге;</w:t>
      </w:r>
      <w:r>
        <w:br/>
      </w:r>
      <w:r>
        <w:rPr>
          <w:rFonts w:ascii="Times New Roman"/>
          <w:b w:val="false"/>
          <w:i w:val="false"/>
          <w:color w:val="000000"/>
          <w:sz w:val="28"/>
        </w:rPr>
        <w:t>
      қарыздарды өтеу – 17193 мың теңге;</w:t>
      </w:r>
      <w:r>
        <w:br/>
      </w:r>
      <w:r>
        <w:rPr>
          <w:rFonts w:ascii="Times New Roman"/>
          <w:b w:val="false"/>
          <w:i w:val="false"/>
          <w:color w:val="000000"/>
          <w:sz w:val="28"/>
        </w:rPr>
        <w:t>
      бюджет қаражатының пайдаланылатын қалдықтары – 1329266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Түлкібас аудандық мәслихатының 30.11.2016 </w:t>
      </w:r>
      <w:r>
        <w:rPr>
          <w:rFonts w:ascii="Times New Roman"/>
          <w:b w:val="false"/>
          <w:i w:val="false"/>
          <w:color w:val="ff0000"/>
          <w:sz w:val="28"/>
        </w:rPr>
        <w:t>№ 7/1-06</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жылы жеке табыс салығы және әлеуметтік салық түсімдерінің жалпы сомасын бөлу нормативтері белгіленсін:</w:t>
      </w:r>
      <w:r>
        <w:br/>
      </w:r>
      <w:r>
        <w:rPr>
          <w:rFonts w:ascii="Times New Roman"/>
          <w:b w:val="false"/>
          <w:i w:val="false"/>
          <w:color w:val="000000"/>
          <w:sz w:val="28"/>
        </w:rPr>
        <w:t>
      аудандық бюджетке төлем көзінен салық салынатын табыстардан ұсталатын жеке табыс салығынан 62,7 пайыз;</w:t>
      </w:r>
      <w:r>
        <w:br/>
      </w:r>
      <w:r>
        <w:rPr>
          <w:rFonts w:ascii="Times New Roman"/>
          <w:b w:val="false"/>
          <w:i w:val="false"/>
          <w:color w:val="000000"/>
          <w:sz w:val="28"/>
        </w:rPr>
        <w:t>
      аудандық бюджетке төлем көзінен салық салынбайтын табыстардан ұсталатын жеке табыс салығы 100 пайыз;</w:t>
      </w:r>
      <w:r>
        <w:br/>
      </w: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r>
        <w:br/>
      </w:r>
      <w:r>
        <w:rPr>
          <w:rFonts w:ascii="Times New Roman"/>
          <w:b w:val="false"/>
          <w:i w:val="false"/>
          <w:color w:val="000000"/>
          <w:sz w:val="28"/>
        </w:rPr>
        <w:t>
      аудандық бюджетке әлеуметтік салықтан 50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Түлкібас аудандық мәслихатының 30.11.2016 </w:t>
      </w:r>
      <w:r>
        <w:rPr>
          <w:rFonts w:ascii="Times New Roman"/>
          <w:b w:val="false"/>
          <w:i w:val="false"/>
          <w:color w:val="ff0000"/>
          <w:sz w:val="28"/>
        </w:rPr>
        <w:t>№ 7/1-06</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2016 жылы облыстық бюджеттен аудандық бюджетке берілетін субвенция мөлшерінің жалпы сомасы 4201656 мың теңге болып белгіленсін.</w:t>
      </w:r>
      <w:r>
        <w:br/>
      </w:r>
      <w:r>
        <w:rPr>
          <w:rFonts w:ascii="Times New Roman"/>
          <w:b w:val="false"/>
          <w:i w:val="false"/>
          <w:color w:val="000000"/>
          <w:sz w:val="28"/>
        </w:rPr>
        <w:t>
      </w:t>
      </w:r>
      <w:r>
        <w:rPr>
          <w:rFonts w:ascii="Times New Roman"/>
          <w:b w:val="false"/>
          <w:i w:val="false"/>
          <w:color w:val="000000"/>
          <w:sz w:val="28"/>
        </w:rPr>
        <w:t>4. Аудан әкімдігінің 2016 жылға арналған резервi 15000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xml:space="preserve">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2016 жылға арналған аудандық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2016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 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xml:space="preserve">7. 2016-2018 жылдарға арналған аудандық бюджеттен қаржыландырылатын әрбір ауылдық, поселкелік окруктердің бюджеттік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2016 жылға жергілікті өзін-өзі басқару органдарына берілетін трансферттердің аудандық маңызы бар қалалар, ауылдар, кенттер, ауылдық округтер арасында бөлінуі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9.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2016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r>
        <w:br/>
      </w:r>
      <w:r>
        <w:rPr>
          <w:rFonts w:ascii="Times New Roman"/>
          <w:b w:val="false"/>
          <w:i w:val="false"/>
          <w:color w:val="000000"/>
          <w:sz w:val="28"/>
        </w:rPr>
        <w:t>
      </w:t>
      </w:r>
      <w:r>
        <w:rPr>
          <w:rFonts w:ascii="Times New Roman"/>
          <w:b w:val="false"/>
          <w:i w:val="false"/>
          <w:color w:val="000000"/>
          <w:sz w:val="28"/>
        </w:rPr>
        <w:t>10.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Л.Ешенқұлова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2015 жылғы 23 желтоқсандағы № 45/1-05</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Түлкібас ауданының 2016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Оңтүстік Қазақстан облысы Түлкібас аудандық мәслихатының 30.11.2016 </w:t>
      </w:r>
      <w:r>
        <w:rPr>
          <w:rFonts w:ascii="Times New Roman"/>
          <w:b w:val="false"/>
          <w:i w:val="false"/>
          <w:color w:val="ff0000"/>
          <w:sz w:val="28"/>
        </w:rPr>
        <w:t>№ 7/1-06</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747"/>
        <w:gridCol w:w="1060"/>
        <w:gridCol w:w="1060"/>
        <w:gridCol w:w="5753"/>
        <w:gridCol w:w="2933"/>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Кірістер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11 176 330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1 165 805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470 313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470 313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296 799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296 799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337 038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232 484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13 960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86 794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3 800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46 455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17 450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7 200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21 400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15 200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15 200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11 996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кірістер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3 665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акциялардың мемлекеттік пакетіне дивидендтер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429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меншiгіндегі мүлікті жалға беруден түсетiн кірістер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3 200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635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635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7 696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7 696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29 833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1 174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1 174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28 659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28 659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9 968 696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9 968 696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9 968 696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12 505 596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800 540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622 420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22 674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22 524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152 021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124 951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27 070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447 725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320 099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1 700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125 926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2 483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2 483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2 483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175 637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40 460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40 310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44 043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43 497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546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91 134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91 134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97 109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14 892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14 892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14 892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82 217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82 217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74 752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7 465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28 626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28 626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28 626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28 626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8 069 486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1 498 292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238 556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238 556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1 104 274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1 104 274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155 462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155 462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6 358 325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1 847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1 847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5 428 121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5 355 469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72 652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928 357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928 357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212 869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212 869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22 139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46972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21 434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2 386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7 146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112642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Денсаулық сақтау саласындағы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375 794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130 525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125 761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дейіні балаларға мемлекеттік жәрдемақылар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94 659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31 102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4 764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4 764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205 555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205 555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19 059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12 412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көмегін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3 494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33 397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4 542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73 637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59 014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39 714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39 714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38 465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499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1 451 501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673 928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11 485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11 485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15 206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15 206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23 172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23 172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1 754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қамту-2020 жол картасы бойынша қалаларды және ауылдың елді мекендерді дамыту шеңберінде объектілерді жөндеу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1 754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622 311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459 845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162 466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764 573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764 573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104 379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322 789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337 405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13 000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2 885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2 885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10 115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6 126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443 288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115 255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115 255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115 255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192 939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187 814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12 195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165 157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3 586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5 665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1 061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5 000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5 000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79 633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67 550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58 656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8 894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12 083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12 083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55 461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23 651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12 139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11 362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31 810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22 712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8 948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268 678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268 678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268 678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268 678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200 457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136 029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18 051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18 051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67 881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22 542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1 064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415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3 500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9 420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28 240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2 400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50 097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49 947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64 428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64 428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64 428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52 660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52 660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52 660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51 030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1 480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423 550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420 375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420 375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420 375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3 175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3 175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және ауданiшiлiк қоғамдық жолаушылар тасымалдарын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3 175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131 763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24 955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24 955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24 805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106 808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106 808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106 808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162 046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162 046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162 046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9 091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152 955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62 344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79 537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79 537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79 537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79 537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79 537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17 193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17 193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17 193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17 193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17 193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 активтерін сатудан түсетін түсімдер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-1 391 610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1 391 610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79 537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79 537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79 537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79 537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79 537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17 193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17 193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17 193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17 193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17 193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1 329 266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1 329 266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1 329 266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1 329 266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1 329 266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2015 жылғы 23 желтоқсандағы № 45/1-05</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Түлкібас ауданының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47"/>
        <w:gridCol w:w="1202"/>
        <w:gridCol w:w="1202"/>
        <w:gridCol w:w="5226"/>
        <w:gridCol w:w="2976"/>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Кірістер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6 888 101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2 057 221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307 027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307 027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238 337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238 337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1 451 944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1 364 751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71 572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47 236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20 058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акциялардың мемлекеттік пакетіне дивидендтер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меншiгіндегі мүлікті жалға беруден түсетiн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4 813 420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4 813 420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4 813 420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6 888 101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676 374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504 288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132 073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101 668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246 713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94 987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169 429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38 604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37 962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97 271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97 271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25 092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4 835 614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252 276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3 837 955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3 834 894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3 783 403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745 383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252 482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116 543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492 901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492 901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289 513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257 683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257 683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көмегін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дейіні балаларға мемлекеттік жәрдемақылар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100 215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308 472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15 441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15 441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15 441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103 555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103 555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103 555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189 476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186 550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186 550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331 900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149 330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143 246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124 180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39 418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45 095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17 411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19 545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97 995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97 995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31 269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116 543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116 543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116 543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және ауданiшiлiк қоғамдық жолаушылар тасымалдарын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141 320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18 462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18 462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18 301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122 858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106 808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106 808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2015 жылғы 23 желтоқсандағы № 45/1-05</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Түлкібас ауданының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47"/>
        <w:gridCol w:w="1202"/>
        <w:gridCol w:w="1202"/>
        <w:gridCol w:w="5226"/>
        <w:gridCol w:w="2976"/>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6 959 491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2 114 259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308 094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308 094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243 333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243 333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1498726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1 405 785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13 736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76 583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50542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7 865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3 947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акциялардың мемлекеттік пакетіне дивидендтер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меншiгіндегі мүлікті жалға беруден түсетiн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4 826 557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4 826 557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4 826 557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6 959 491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604 103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504 288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132 073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101 668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246 713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94 987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97 158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38 604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37 962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25 092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5 115 321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252 276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3 837 955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3 834 894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3 783 403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1 025 090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425 911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288 366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599 179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599 179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289 513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257 683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257 683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көмегін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дейіні балаларға мемлекеттік жәрдемақылар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100 215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104 584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56 658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56 658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56 658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331 900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149 330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143 246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124 180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39 418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45 095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17 411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97 995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97 995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31 269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180 713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және ауданiшiлiк қоғамдық жолаушылар тасымалдарын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148 797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18 462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18 462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18 301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114 285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114 285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2015 жылғы 23 желтоқсандағы № 45/1-05</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2016 жылға арналған аудан бюджетінің даму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781"/>
        <w:gridCol w:w="1898"/>
        <w:gridCol w:w="1898"/>
        <w:gridCol w:w="63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Инвестициялық жобалар</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және туризм объектілерін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көлігі жүйесін дамыту </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көлігі жүйесін дамыту </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2015 жылғы 23 желтоқсандағы № 45/1-05</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2016 жылға арналған жергілікті бюджеттің атқарылуы процесінде секвестрлеуге жатпайтын жергілікті бюджеттің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123"/>
        <w:gridCol w:w="2726"/>
        <w:gridCol w:w="2727"/>
        <w:gridCol w:w="38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2015 жылғы 23 желтоқсандағы № 45/1-05</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2016-2018 жылдарға арналған аудандық бюджетте әрбір ауылдық, поселкелік округтердің бюджеттік бағдарламаларының тізбесі</w:t>
      </w:r>
    </w:p>
    <w:p>
      <w:pPr>
        <w:spacing w:after="0"/>
        <w:ind w:left="0"/>
        <w:jc w:val="left"/>
      </w:pPr>
      <w:r>
        <w:rPr>
          <w:rFonts w:ascii="Times New Roman"/>
          <w:b w:val="false"/>
          <w:i w:val="false"/>
          <w:color w:val="ff0000"/>
          <w:sz w:val="28"/>
        </w:rPr>
        <w:t xml:space="preserve">      Ескерту. 6-қосымша жаңа редакцияда - Оңтүстік Қазақстан облысы Түлкібас аудандық мәслихатының 30.11.2016 </w:t>
      </w:r>
      <w:r>
        <w:rPr>
          <w:rFonts w:ascii="Times New Roman"/>
          <w:b w:val="false"/>
          <w:i w:val="false"/>
          <w:color w:val="ff0000"/>
          <w:sz w:val="28"/>
        </w:rPr>
        <w:t>№ 7/1-06</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401"/>
        <w:gridCol w:w="974"/>
        <w:gridCol w:w="974"/>
        <w:gridCol w:w="3324"/>
        <w:gridCol w:w="1980"/>
        <w:gridCol w:w="1980"/>
        <w:gridCol w:w="19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447 725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352 400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352 400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447 725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352 400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352 400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447 725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352 400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352 400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320 099</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246 713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246 713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Балықты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18 995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14 590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14 590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Майлыкент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36 127</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27 956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27 956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Түлкібас поселкелік округ</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30 319</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23 169</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23 169</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Шақпақ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18 290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14 092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14 092</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Машат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16 138</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16 138</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Жабағылы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18 566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13 180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13 180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Тастұмсық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18 621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14 560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14 560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Рысқұлов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21 971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17 063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17 063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20 839</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16 435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16 435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Кемербастау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17 935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14 519</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14 519</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Арыс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17 511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13 593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13 593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Акбиік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17 781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Жаскешу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22 688</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16 601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16 601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Келтемашат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13 755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13 755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Састөбе поселкелік округ</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22 452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17 536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17 536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Шақпақ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Рысқұлов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125 926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94 987</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94 987</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Майлыкент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125 926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94 987</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94 987</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240 403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191 073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191 073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238 556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188 012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188 012</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238 556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188 012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188 012</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238 556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188 012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188 012</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Майлыкент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71 087</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59 314</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59 314</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Шақпақ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12 681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12 681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Жаскешу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27 811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20 728</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20 728</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Састобе поселкелік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91 038</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71 503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71 503</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27 958</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23 786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23 786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1 847</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1 847</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1 847</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Жабағылы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Түлкібас поселкелік округ</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1 057</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1 131</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Машат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Келтемашат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Жабағылы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Түлкібас поселкелік округ</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Жабағылы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Акбиік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Шақпақ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Майлыкент ауыл округі</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Састөбе поселкелік округ</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2015 жылғы 23 желтоқсандағы № 45/1-05</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трансферттердің аудандық маңызы бар қалалар, ауылдар, кенттер, ауылдық округтер арасында бөлінуі</w:t>
      </w:r>
    </w:p>
    <w:p>
      <w:pPr>
        <w:spacing w:after="0"/>
        <w:ind w:left="0"/>
        <w:jc w:val="left"/>
      </w:pPr>
      <w:r>
        <w:rPr>
          <w:rFonts w:ascii="Times New Roman"/>
          <w:b w:val="false"/>
          <w:i w:val="false"/>
          <w:color w:val="ff0000"/>
          <w:sz w:val="28"/>
        </w:rPr>
        <w:t xml:space="preserve">      Ескерту. 7-қосымша жаңа редакцияда - Оңтүстік Қазақстан облысы Түлкібас аудандық мәслихатының 30.11.2016 </w:t>
      </w:r>
      <w:r>
        <w:rPr>
          <w:rFonts w:ascii="Times New Roman"/>
          <w:b w:val="false"/>
          <w:i w:val="false"/>
          <w:color w:val="ff0000"/>
          <w:sz w:val="28"/>
        </w:rPr>
        <w:t>№ 7/1-06</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1609"/>
        <w:gridCol w:w="7937"/>
      </w:tblGrid>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Түлкібас ауданы</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152955</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Балықты ауыл округі</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9077</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Майлыкент ауыл округі</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55670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Түлкібас поселкелік округ</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12924</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Шақпақ ауыл округі</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3333</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Машат ауыл округі</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3216</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Жабағылы ауыл округі</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Тастұмсық ауыл округі</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6106</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Рысқұлов ауыл округі</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10895</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 ауыл округі</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5822</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Кемербастау ауыл округі</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5024</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Арыс ауыл округі</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3375</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Акбиік ауыл округі</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4455</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Жаскешу ауыл округі</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10605</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Келтемашат ауыл округі</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5982</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Састөбе поселкелік округ</w:t>
            </w: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