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a2f1" w14:textId="8b6a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Жаскешу ауылдық округі әкімінің 2015 жылғы 14 қаңтардағы № 06 шешімі. Оңтүстік Қазақстан облысының Әділет департаментінде 2015 жылғы 12 ақпанда № 3019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жергілікті мемлекеттік басқару және өзін-өзі басқару туралы» 23 қаңтардағы 2001 жылғы Қазақстан Республикасының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8 желтоқсандағы 1993 жылғы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сәйкес, 2014 жылғы 17 қарашадағы Оңтүстік Қазақстан облысы ономастика комиссиясының қорытындысы негізінде, тұрғындардың пікірін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Пістелі ауылындағы Пістелі көшесінің атауы Лес Қоқыров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 бақылауымда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енгізідеді.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Жаскешу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Н.А.Қалымбетов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