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2e27" w14:textId="ad72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ауданының Шардара қаласы, ауылдық округтер әкімі аппараттары мемлекеттік мекемелерін қайта атау және олардың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ауданы әкімдігінің 2015 жылғы 8 қаңтардағы № 3 қаулысы. Оңтүстік Қазақстан облысының Әділет департаментінде 2015 жылғы 2 ақпанда № 2996 болып тіркелді. Күші жойылды - Оңтүстік Қазақстан облысы Шардара ауданы әкімдігінің 2016 жылғы 29 сәуірдегі № 206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Оңтүстік Қазақстан облысы Шардара ауданы әкімдігінің 29.04.2016 № 206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 xml:space="preserve"> 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Шардара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1) "Шардара қаласы әкімінің аппараты" мемлекеттік мекемесі "Шардара ауданының Шардара қаласы әкімінің аппараты" мемлекеттік мекемесі болып;</w:t>
      </w:r>
      <w:r>
        <w:br/>
      </w:r>
      <w:r>
        <w:rPr>
          <w:rFonts w:ascii="Times New Roman"/>
          <w:b w:val="false"/>
          <w:i w:val="false"/>
          <w:color w:val="000000"/>
          <w:sz w:val="28"/>
        </w:rPr>
        <w:t>
      2) "Қауысбек Тұрысбеков ауылдық округі әкімінің аппараты" мемлекеттік мекемесі "Шардара ауданының Қауысбек Тұрысбеков ауылдық округі әкімінің аппараты" мемлекеттік мекемесі болып;</w:t>
      </w:r>
      <w:r>
        <w:br/>
      </w:r>
      <w:r>
        <w:rPr>
          <w:rFonts w:ascii="Times New Roman"/>
          <w:b w:val="false"/>
          <w:i w:val="false"/>
          <w:color w:val="000000"/>
          <w:sz w:val="28"/>
        </w:rPr>
        <w:t>
      3) "Қоссейіт ауылдық округі әкімінің аппараты" мемлекеттік мекемесі "Шардара ауданының Қоссейіт ауылдық округі әкімінің аппараты" мемлекеттік мекемесі болып;</w:t>
      </w:r>
      <w:r>
        <w:br/>
      </w:r>
      <w:r>
        <w:rPr>
          <w:rFonts w:ascii="Times New Roman"/>
          <w:b w:val="false"/>
          <w:i w:val="false"/>
          <w:color w:val="000000"/>
          <w:sz w:val="28"/>
        </w:rPr>
        <w:t>
      4) "Көксу ауылдық округі әкімінің аппараты" мемлекеттік мекемесі "Шардара ауданының Көксу ауылдық округі әкімінің аппараты" мемлекеттік мекемесі болып;</w:t>
      </w:r>
      <w:r>
        <w:br/>
      </w:r>
      <w:r>
        <w:rPr>
          <w:rFonts w:ascii="Times New Roman"/>
          <w:b w:val="false"/>
          <w:i w:val="false"/>
          <w:color w:val="000000"/>
          <w:sz w:val="28"/>
        </w:rPr>
        <w:t>
      5) "Ұзын-ата ауылдық округі әкімінің аппараты" мемлекеттік мекемесі "Шардара ауданының Ұзын-ата ауылдық округі әкімінің аппараты" мемлекеттік мекемесі болып;</w:t>
      </w:r>
      <w:r>
        <w:br/>
      </w:r>
      <w:r>
        <w:rPr>
          <w:rFonts w:ascii="Times New Roman"/>
          <w:b w:val="false"/>
          <w:i w:val="false"/>
          <w:color w:val="000000"/>
          <w:sz w:val="28"/>
        </w:rPr>
        <w:t>
      6) "Шардара ауданы әкімдігінің "Алатау батыр ауылдық округі әкімінің аппараты" коммуналдық мемлекеттік мекемесі "Шардара ауданының Алатау батыр ауылдық округі әкімінің аппараты" мемлекеттік мекемесі болып;</w:t>
      </w:r>
      <w:r>
        <w:br/>
      </w:r>
      <w:r>
        <w:rPr>
          <w:rFonts w:ascii="Times New Roman"/>
          <w:b w:val="false"/>
          <w:i w:val="false"/>
          <w:color w:val="000000"/>
          <w:sz w:val="28"/>
        </w:rPr>
        <w:t>
      7) "Қызылқұм ауылдық округі әкімінің аппараты" мемлекеттік мекемесі "Шардара ауданының Қызылқұм ауылдық округі әкімінің аппараты" мемлекеттік мекемесі болып;</w:t>
      </w:r>
      <w:r>
        <w:br/>
      </w:r>
      <w:r>
        <w:rPr>
          <w:rFonts w:ascii="Times New Roman"/>
          <w:b w:val="false"/>
          <w:i w:val="false"/>
          <w:color w:val="000000"/>
          <w:sz w:val="28"/>
        </w:rPr>
        <w:t>
      8) "Сүткент ауылдық округі әкімінің аппараты" мемлекеттік мекемесі "Шардара ауданының Сүткент ауылдық округі әкімінің аппараты" мемлекеттік мекемесі болып;</w:t>
      </w:r>
      <w:r>
        <w:br/>
      </w:r>
      <w:r>
        <w:rPr>
          <w:rFonts w:ascii="Times New Roman"/>
          <w:b w:val="false"/>
          <w:i w:val="false"/>
          <w:color w:val="000000"/>
          <w:sz w:val="28"/>
        </w:rPr>
        <w:t>
      9) "Ақшенгелді ауылдық округі әкімінің аппараты" мемлекеттік мекемесі "Шардара ауданының Ақшенгелді ауылдық округі әкімінің аппараты" мемлекеттік мекемесі болып;</w:t>
      </w:r>
      <w:r>
        <w:br/>
      </w:r>
      <w:r>
        <w:rPr>
          <w:rFonts w:ascii="Times New Roman"/>
          <w:b w:val="false"/>
          <w:i w:val="false"/>
          <w:color w:val="000000"/>
          <w:sz w:val="28"/>
        </w:rPr>
        <w:t>
      10) "Достық ауылдық округі әкімінің аппараты" мемлекеттік мекемесі "Шардара ауданының Достық ауылдық округі әкімінің аппараты" мемлекеттік мекемесі болып;</w:t>
      </w:r>
      <w:r>
        <w:br/>
      </w:r>
      <w:r>
        <w:rPr>
          <w:rFonts w:ascii="Times New Roman"/>
          <w:b w:val="false"/>
          <w:i w:val="false"/>
          <w:color w:val="000000"/>
          <w:sz w:val="28"/>
        </w:rPr>
        <w:t>
      11) "Жаушықұм ауылдық округі әкімінің аппараты" мемлекеттік мекемесі "Шардара ауданының Жаушықұм ауылдық округі әкімінің аппараты" мемлекеттік мекемесі болып қайта аталсын.</w:t>
      </w:r>
      <w:r>
        <w:br/>
      </w:r>
      <w:r>
        <w:rPr>
          <w:rFonts w:ascii="Times New Roman"/>
          <w:b w:val="false"/>
          <w:i w:val="false"/>
          <w:color w:val="000000"/>
          <w:sz w:val="28"/>
        </w:rPr>
        <w:t>
      </w:t>
      </w:r>
      <w:r>
        <w:rPr>
          <w:rFonts w:ascii="Times New Roman"/>
          <w:b w:val="false"/>
          <w:i w:val="false"/>
          <w:color w:val="000000"/>
          <w:sz w:val="28"/>
        </w:rPr>
        <w:t>2. Қоса беріліп отырған:</w:t>
      </w:r>
      <w:r>
        <w:br/>
      </w:r>
      <w:r>
        <w:rPr>
          <w:rFonts w:ascii="Times New Roman"/>
          <w:b w:val="false"/>
          <w:i w:val="false"/>
          <w:color w:val="000000"/>
          <w:sz w:val="28"/>
        </w:rPr>
        <w:t xml:space="preserve">
      1) осы қаулыға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"Шардара ауданының Шардара қаласы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2) осы қаулыға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"Шардара ауданының Қауысбек Тұрысбеков ауылдық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3) осы қаулыға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"Шардара ауданының Қоссейіт ауылдық округі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4) осы қаулыға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"Шардара ауданының Көксу ауылдық округ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5) осы қаулыға </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"Шардара ауданының Ұзын ата ауылдық округ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6) осы қаулыға </w:t>
      </w:r>
      <w:r>
        <w:rPr>
          <w:rFonts w:ascii="Times New Roman"/>
          <w:b w:val="false"/>
          <w:i w:val="false"/>
          <w:color w:val="000000"/>
          <w:sz w:val="28"/>
        </w:rPr>
        <w:t xml:space="preserve"> 6-қосымшаға</w:t>
      </w:r>
      <w:r>
        <w:rPr>
          <w:rFonts w:ascii="Times New Roman"/>
          <w:b w:val="false"/>
          <w:i w:val="false"/>
          <w:color w:val="000000"/>
          <w:sz w:val="28"/>
        </w:rPr>
        <w:t xml:space="preserve"> сәйкес "Шардара ауданының Алатау батыр ауылдық округ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7) осы қаулыға </w:t>
      </w:r>
      <w:r>
        <w:rPr>
          <w:rFonts w:ascii="Times New Roman"/>
          <w:b w:val="false"/>
          <w:i w:val="false"/>
          <w:color w:val="000000"/>
          <w:sz w:val="28"/>
        </w:rPr>
        <w:t xml:space="preserve"> 7-қосымшаға</w:t>
      </w:r>
      <w:r>
        <w:rPr>
          <w:rFonts w:ascii="Times New Roman"/>
          <w:b w:val="false"/>
          <w:i w:val="false"/>
          <w:color w:val="000000"/>
          <w:sz w:val="28"/>
        </w:rPr>
        <w:t xml:space="preserve"> сәйкес "Шардара ауданының Қызылқұм ауылдық округ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8) осы қаулыға </w:t>
      </w:r>
      <w:r>
        <w:rPr>
          <w:rFonts w:ascii="Times New Roman"/>
          <w:b w:val="false"/>
          <w:i w:val="false"/>
          <w:color w:val="000000"/>
          <w:sz w:val="28"/>
        </w:rPr>
        <w:t xml:space="preserve"> 8-қосымшаға</w:t>
      </w:r>
      <w:r>
        <w:rPr>
          <w:rFonts w:ascii="Times New Roman"/>
          <w:b w:val="false"/>
          <w:i w:val="false"/>
          <w:color w:val="000000"/>
          <w:sz w:val="28"/>
        </w:rPr>
        <w:t xml:space="preserve"> сәйкес "Шардара ауданының Сүткент ауылдық округ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9) осы қаулыға </w:t>
      </w:r>
      <w:r>
        <w:rPr>
          <w:rFonts w:ascii="Times New Roman"/>
          <w:b w:val="false"/>
          <w:i w:val="false"/>
          <w:color w:val="000000"/>
          <w:sz w:val="28"/>
        </w:rPr>
        <w:t xml:space="preserve"> 9-қосымшаға</w:t>
      </w:r>
      <w:r>
        <w:rPr>
          <w:rFonts w:ascii="Times New Roman"/>
          <w:b w:val="false"/>
          <w:i w:val="false"/>
          <w:color w:val="000000"/>
          <w:sz w:val="28"/>
        </w:rPr>
        <w:t xml:space="preserve"> сәйкес "Шардара ауданының Ақшенгелді ауылдық округ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10) осы қаулыға </w:t>
      </w:r>
      <w:r>
        <w:rPr>
          <w:rFonts w:ascii="Times New Roman"/>
          <w:b w:val="false"/>
          <w:i w:val="false"/>
          <w:color w:val="000000"/>
          <w:sz w:val="28"/>
        </w:rPr>
        <w:t xml:space="preserve"> 10-қосымшаға</w:t>
      </w:r>
      <w:r>
        <w:rPr>
          <w:rFonts w:ascii="Times New Roman"/>
          <w:b w:val="false"/>
          <w:i w:val="false"/>
          <w:color w:val="000000"/>
          <w:sz w:val="28"/>
        </w:rPr>
        <w:t xml:space="preserve"> сәйкес "Шардара ауданының Достық ауылдық округ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w:t>
      </w:r>
      <w:r>
        <w:br/>
      </w:r>
      <w:r>
        <w:rPr>
          <w:rFonts w:ascii="Times New Roman"/>
          <w:b w:val="false"/>
          <w:i w:val="false"/>
          <w:color w:val="000000"/>
          <w:sz w:val="28"/>
        </w:rPr>
        <w:t xml:space="preserve">
      11) осы қаулыға </w:t>
      </w:r>
      <w:r>
        <w:rPr>
          <w:rFonts w:ascii="Times New Roman"/>
          <w:b w:val="false"/>
          <w:i w:val="false"/>
          <w:color w:val="000000"/>
          <w:sz w:val="28"/>
        </w:rPr>
        <w:t xml:space="preserve"> 11-қосымшаға</w:t>
      </w:r>
      <w:r>
        <w:rPr>
          <w:rFonts w:ascii="Times New Roman"/>
          <w:b w:val="false"/>
          <w:i w:val="false"/>
          <w:color w:val="000000"/>
          <w:sz w:val="28"/>
        </w:rPr>
        <w:t xml:space="preserve"> сәйкес "Шардара ауданының Жаушықұм ауылдық округ әкімінің аппараты" мемлекеттік мекемесі туралы </w:t>
      </w:r>
      <w:r>
        <w:rPr>
          <w:rFonts w:ascii="Times New Roman"/>
          <w:b w:val="false"/>
          <w:i w:val="false"/>
          <w:color w:val="000000"/>
          <w:sz w:val="28"/>
        </w:rPr>
        <w:t xml:space="preserve"> 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"Шардара ауданы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Шардара ауданы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Шардара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 аппаратының басшысы Т.Анашбековке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К.Айтуреев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2015 жылғы 8 қаңтардағы</w:t>
            </w:r>
            <w:r>
              <w:br/>
            </w:r>
            <w:r>
              <w:rPr>
                <w:rFonts w:ascii="Times New Roman"/>
                <w:b w:val="false"/>
                <w:i w:val="false"/>
                <w:color w:val="000000"/>
                <w:sz w:val="20"/>
              </w:rPr>
              <w:t>№ 3 қаулысына 1-қосымша</w:t>
            </w:r>
          </w:p>
        </w:tc>
      </w:tr>
    </w:tbl>
    <w:bookmarkStart w:name="z8" w:id="0"/>
    <w:p>
      <w:pPr>
        <w:spacing w:after="0"/>
        <w:ind w:left="0"/>
        <w:jc w:val="left"/>
      </w:pPr>
      <w:r>
        <w:rPr>
          <w:rFonts w:ascii="Times New Roman"/>
          <w:b/>
          <w:i w:val="false"/>
          <w:color w:val="000000"/>
        </w:rPr>
        <w:t xml:space="preserve"> "Шардара ауданының Шардара қаласы әкімінің аппараты"</w:t>
      </w:r>
      <w:r>
        <w:br/>
      </w:r>
      <w:r>
        <w:rPr>
          <w:rFonts w:ascii="Times New Roman"/>
          <w:b/>
          <w:i w:val="false"/>
          <w:color w:val="000000"/>
        </w:rPr>
        <w:t>мемлекеттік мекемесі туралы ереже</w:t>
      </w:r>
    </w:p>
    <w:bookmarkEnd w:id="0"/>
    <w:p>
      <w:pPr>
        <w:spacing w:after="0"/>
        <w:ind w:left="0"/>
        <w:jc w:val="left"/>
      </w:pPr>
      <w:r>
        <w:rPr>
          <w:rFonts w:ascii="Times New Roman"/>
          <w:b w:val="false"/>
          <w:i w:val="false"/>
          <w:color w:val="ff0000"/>
          <w:sz w:val="28"/>
        </w:rPr>
        <w:t xml:space="preserve">      Ескерту. 1-қосымша жаңа редакцияда - Оңтүстік Қазақстан облысы Шардара ауданы әкімдігінің 12.03.2015 </w:t>
      </w:r>
      <w:r>
        <w:rPr>
          <w:rFonts w:ascii="Times New Roman"/>
          <w:b w:val="false"/>
          <w:i w:val="false"/>
          <w:color w:val="ff0000"/>
          <w:sz w:val="28"/>
        </w:rPr>
        <w:t xml:space="preserve"> №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"Шардара ауданының Шардара қаласы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"Шардара ауданының Шардара қаласы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"Шардара ауданының Шардара қаласы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"Шардара ауданының Шардара қаласы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"Шардара ауданының Шардара қаласы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"Шардара ауданының Шардара қаласы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"Шардара ауданының Шардара қаласы әкімінің аппараты" мемлекеттік мекемесі өз құзыретінің мәселелері бойынша заңнамада белгіленген тәртіппен "Шардара ауданының Шардара қаласы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"Шардара ауданының Шардара қаласы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161400, Шардара қаласы, С.Әшіров көшесі № 6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"Шардара ауданының Шардара қаласы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"Шардара ауданының Шардара қаласы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"Шардара ауданының Шардара қаласы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"Шардара ауданының Шардара қаласы әкімінің аппараты" мемлекеттік мекемесі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"Шардара ауданының Шардара қаласы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"Шардара ауданының Шардара қаласы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"Шардара ауданының Шардара қаласы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"Шардара ауданының Шардара қаласы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қаланың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қаланың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ауданның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Шардара ауданы әкімдігінің 23.02.2016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"Шардара ауданының Шардара қаласы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"Шардара ауданының Шардара қаласы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"Шардара ауданының Шардара қаласы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"Шардара ауданының Шардара қаласы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"Шардара ауданының Шардара қаласы әкімінің аппараты" мемлекеттік мекемесінің бірінші басшысы қолданыстағы заңнамаға сәйкес Шардара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"Шардара ауданының Шардара қаласы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"Шардара ауданының Шардара қаласы әкімінің аппараты" мемлекеттік мекемесінің бірінші басшысының өкілеттігі:</w:t>
      </w:r>
      <w:r>
        <w:br/>
      </w:r>
      <w:r>
        <w:rPr>
          <w:rFonts w:ascii="Times New Roman"/>
          <w:b w:val="false"/>
          <w:i w:val="false"/>
          <w:color w:val="000000"/>
          <w:sz w:val="28"/>
        </w:rPr>
        <w:t xml:space="preserve">
      1) "Шардара ауданының Шардара қаласы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"Шардара ауданының Шардара қаласы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"Шардара ауданының Шардара қаласы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"Шардара ауданының Шардара қаласы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"Шардара ауданының Шардара қаласы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"Шардара ауданының Шардара қаласы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"Шардара ауданының Шардара қаласы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"Шардара ауданының Шардара қаласы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"Шардара ауданының Шардара қаласы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"Шардара ауданының Шардара қаласы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"Шардара ауданының Шардара қаласы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68" w:id="6"/>
    <w:p>
      <w:pPr>
        <w:spacing w:after="0"/>
        <w:ind w:left="0"/>
        <w:jc w:val="left"/>
      </w:pPr>
      <w:r>
        <w:rPr>
          <w:rFonts w:ascii="Times New Roman"/>
          <w:b/>
          <w:i w:val="false"/>
          <w:color w:val="000000"/>
        </w:rPr>
        <w:t xml:space="preserve"> Мемлекеттік органның қарамағындағы ұйымдардың тізбесі</w:t>
      </w:r>
    </w:p>
    <w:bookmarkEnd w:id="6"/>
    <w:p>
      <w:pPr>
        <w:spacing w:after="0"/>
        <w:ind w:left="0"/>
        <w:jc w:val="left"/>
      </w:pPr>
      <w:r>
        <w:rPr>
          <w:rFonts w:ascii="Times New Roman"/>
          <w:b w:val="false"/>
          <w:i w:val="false"/>
          <w:color w:val="000000"/>
          <w:sz w:val="28"/>
        </w:rPr>
        <w:t>      "Шардара ауданының Шардара қаласы әкімі аппаратының "Балбөбек" балабақшасы" мемлекеттік коммуналдық қазыналық кәсіпорыны.</w:t>
      </w:r>
      <w:r>
        <w:br/>
      </w:r>
      <w:r>
        <w:rPr>
          <w:rFonts w:ascii="Times New Roman"/>
          <w:b w:val="false"/>
          <w:i w:val="false"/>
          <w:color w:val="000000"/>
          <w:sz w:val="28"/>
        </w:rPr>
        <w:t>
      "Шардара ауданының Шардара қаласы әкімі аппаратының № 8 "Балапан" балабақшасы" мемлекеттік коммуналдық қазыналық кәсіпорыны.</w:t>
      </w:r>
      <w:r>
        <w:br/>
      </w:r>
      <w:r>
        <w:rPr>
          <w:rFonts w:ascii="Times New Roman"/>
          <w:b w:val="false"/>
          <w:i w:val="false"/>
          <w:color w:val="000000"/>
          <w:sz w:val="28"/>
        </w:rPr>
        <w:t>
      "Шардара ауданының Шардара қаласы әкімі аппаратының № 1 "Таңшолпан" балабақшасы" мемлекеттік коммуналдық қазыналық кәсіпорыны.</w:t>
      </w:r>
      <w:r>
        <w:br/>
      </w:r>
      <w:r>
        <w:rPr>
          <w:rFonts w:ascii="Times New Roman"/>
          <w:b w:val="false"/>
          <w:i w:val="false"/>
          <w:color w:val="000000"/>
          <w:sz w:val="28"/>
        </w:rPr>
        <w:t>
      "Шардара ауданының Шардара қаласы әкімі аппаратының "Арайлым" балабақшасы" мемлекеттік коммуналдық қазыналық кәсіпорыны.</w:t>
      </w:r>
      <w:r>
        <w:br/>
      </w:r>
      <w:r>
        <w:rPr>
          <w:rFonts w:ascii="Times New Roman"/>
          <w:b w:val="false"/>
          <w:i w:val="false"/>
          <w:color w:val="000000"/>
          <w:sz w:val="28"/>
        </w:rPr>
        <w:t>
      "Шардара ауданының Шардара қаласы әкімі аппаратының "Балауса" балабақшасы" мемлекеттік коммуналдық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8 қаңтар 2015 жылғы № 3 қаулысына</w:t>
            </w:r>
            <w:r>
              <w:br/>
            </w:r>
            <w:r>
              <w:rPr>
                <w:rFonts w:ascii="Times New Roman"/>
                <w:b w:val="false"/>
                <w:i w:val="false"/>
                <w:color w:val="000000"/>
                <w:sz w:val="20"/>
              </w:rPr>
              <w:t>2-қосымша</w:t>
            </w:r>
          </w:p>
        </w:tc>
      </w:tr>
    </w:tbl>
    <w:bookmarkStart w:name="z41" w:id="7"/>
    <w:p>
      <w:pPr>
        <w:spacing w:after="0"/>
        <w:ind w:left="0"/>
        <w:jc w:val="left"/>
      </w:pPr>
      <w:r>
        <w:rPr>
          <w:rFonts w:ascii="Times New Roman"/>
          <w:b/>
          <w:i w:val="false"/>
          <w:color w:val="000000"/>
        </w:rPr>
        <w:t xml:space="preserve"> "Шардара ауданының Қауысбек Тұрысбеков ауылдық округі әкімінің аппараты"</w:t>
      </w:r>
      <w:r>
        <w:br/>
      </w:r>
      <w:r>
        <w:rPr>
          <w:rFonts w:ascii="Times New Roman"/>
          <w:b/>
          <w:i w:val="false"/>
          <w:color w:val="000000"/>
        </w:rPr>
        <w:t>мемлекеттік мекемесі туралы ереже</w:t>
      </w:r>
    </w:p>
    <w:bookmarkEnd w:id="7"/>
    <w:p>
      <w:pPr>
        <w:spacing w:after="0"/>
        <w:ind w:left="0"/>
        <w:jc w:val="left"/>
      </w:pPr>
      <w:r>
        <w:rPr>
          <w:rFonts w:ascii="Times New Roman"/>
          <w:b w:val="false"/>
          <w:i w:val="false"/>
          <w:color w:val="ff0000"/>
          <w:sz w:val="28"/>
        </w:rPr>
        <w:t xml:space="preserve">      Ескерту. 2-қосымша жаңа редакцияда - Оңтүстік Қазақстан облысы Шардара ауданы әкімдігінің 12.03.2015 </w:t>
      </w:r>
      <w:r>
        <w:rPr>
          <w:rFonts w:ascii="Times New Roman"/>
          <w:b w:val="false"/>
          <w:i w:val="false"/>
          <w:color w:val="ff0000"/>
          <w:sz w:val="28"/>
        </w:rPr>
        <w:t xml:space="preserve"> №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2" w:id="8"/>
    <w:p>
      <w:pPr>
        <w:spacing w:after="0"/>
        <w:ind w:left="0"/>
        <w:jc w:val="left"/>
      </w:pPr>
      <w:r>
        <w:rPr>
          <w:rFonts w:ascii="Times New Roman"/>
          <w:b/>
          <w:i w:val="false"/>
          <w:color w:val="000000"/>
        </w:rPr>
        <w:t xml:space="preserve"> 1. Жалпы ережелер</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 "Шардара ауданының Қауысбек Тұрысбеков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"Шардара ауданының Қауысбек Тұрысбеков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"Шардара ауданының Қауысбек Тұрысбеков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"Шардара ауданының Қауысбек Тұрысбеков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"Шардара ауданының Қауысбек Тұрысбеков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"Шардара ауданының Қауысбек Тұрысбеков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"Шардара ауданының Қауысбек Тұрысбеков ауылдық округі әкімінің аппараты" мемлекеттік мекемесі өз құзыретінің мәселелері бойынша заңнамада белгіленген тәртіппен "Шардара ауданының Қауысбек Тұрысбеков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"Шардара ауданының Қауысбек Тұрысбеков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161414, Шардара ауданы, Қауысбек Тұрысбеков ауылдық округі, С.Қарабеков көшесі № 11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"Шардара ауданының Қауысбек Тұрысбеков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"Шардара ауданының Қауысбек Тұрысбеков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"Шардара ауданының Қауысбек Тұрысбеков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"Шардара ауданының Қауысбек Тұрысбеков ауылдық округі әкімінің аппараты" мемлекеттік мекемесі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"Шардара ауданының Қауысбек Тұрысбеков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56" w:id="9"/>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14. "Шардара ауданының Қауысбек Тұрысбеков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"Шардара ауданының Қауысбек Тұрысбеков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"Шардара ауданының Қауысбек Тұрысбеков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ауданның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Шардара ауданы әкімдігінің 23.02.2016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"Шардара ауданының Қауысбек Тұрысбеков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"Шардара ауданының Қауысбек Тұрысбеков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"Шардара ауданының Қауысбек Тұрысбеков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61" w:id="10"/>
    <w:p>
      <w:pPr>
        <w:spacing w:after="0"/>
        <w:ind w:left="0"/>
        <w:jc w:val="left"/>
      </w:pPr>
      <w:r>
        <w:rPr>
          <w:rFonts w:ascii="Times New Roman"/>
          <w:b/>
          <w:i w:val="false"/>
          <w:color w:val="000000"/>
        </w:rPr>
        <w:t xml:space="preserve"> 3. Мемлекеттік органның қызметін ұйымдастыру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18. "Шардара ауданының Қауысбек Тұрысбеков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"Шардара ауданының Қауысбек Тұрысбеков ауылдық округі әкімінің аппараты" мемлекеттік мекемесінің бірінші басшысы қолданыстағы заңнамаға сәйкес Шардара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"Шардара ауданының Қауысбек Тұрысбеков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"Шардара ауданының Қауысбек Тұрысбеков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"Шардара ауданының Қауысбек Тұрысбеков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"Шардара ауданының Қауысбек Тұрысбеков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"Шардара ауданының Қауысбек Тұрысбеков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"Шардара ауданының Қауысбек Тұрысбеков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"Шардара ауданының Қауысбек Тұрысбеков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"Шардара ауданының Қауысбек Тұрысбеков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7" w:id="11"/>
    <w:p>
      <w:pPr>
        <w:spacing w:after="0"/>
        <w:ind w:left="0"/>
        <w:jc w:val="left"/>
      </w:pPr>
      <w:r>
        <w:rPr>
          <w:rFonts w:ascii="Times New Roman"/>
          <w:b/>
          <w:i w:val="false"/>
          <w:color w:val="000000"/>
        </w:rPr>
        <w:t xml:space="preserve"> 4. Мемлекеттік органның мүлкі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23. "Шардара ауданының Қауысбек Тұрысбеков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"Шардара ауданының Қауысбек Тұрысбеков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"Шардара ауданының Қауысбек Тұрысбеков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"Шардара ауданының Қауысбек Тұрысбеков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1" w:id="12"/>
    <w:p>
      <w:pPr>
        <w:spacing w:after="0"/>
        <w:ind w:left="0"/>
        <w:jc w:val="left"/>
      </w:pPr>
      <w:r>
        <w:rPr>
          <w:rFonts w:ascii="Times New Roman"/>
          <w:b/>
          <w:i w:val="false"/>
          <w:color w:val="000000"/>
        </w:rPr>
        <w:t xml:space="preserve"> 5. Мемлекеттік органды қайта ұйымдастыру және тарату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26. "Шардара ауданының Қауысбек Тұрысбеков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69" w:id="13"/>
    <w:p>
      <w:pPr>
        <w:spacing w:after="0"/>
        <w:ind w:left="0"/>
        <w:jc w:val="left"/>
      </w:pPr>
      <w:r>
        <w:rPr>
          <w:rFonts w:ascii="Times New Roman"/>
          <w:b/>
          <w:i w:val="false"/>
          <w:color w:val="000000"/>
        </w:rPr>
        <w:t xml:space="preserve"> Мемлекеттік органның қарамағындағы ұйымдардың тізбесі</w:t>
      </w:r>
    </w:p>
    <w:bookmarkEnd w:id="13"/>
    <w:p>
      <w:pPr>
        <w:spacing w:after="0"/>
        <w:ind w:left="0"/>
        <w:jc w:val="left"/>
      </w:pPr>
      <w:r>
        <w:rPr>
          <w:rFonts w:ascii="Times New Roman"/>
          <w:b w:val="false"/>
          <w:i w:val="false"/>
          <w:color w:val="000000"/>
          <w:sz w:val="28"/>
        </w:rPr>
        <w:t>      "Шардара ауданының Қауысбек Тұрысбеков ауылдық округі әкімі аппаратының "Кәусар" балабақшасы" мемлекеттік коммуналдық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8 қаңтар 2015 жылғы № 3 қаулысына</w:t>
            </w:r>
            <w:r>
              <w:br/>
            </w:r>
            <w:r>
              <w:rPr>
                <w:rFonts w:ascii="Times New Roman"/>
                <w:b w:val="false"/>
                <w:i w:val="false"/>
                <w:color w:val="000000"/>
                <w:sz w:val="20"/>
              </w:rPr>
              <w:t>3-қосымша</w:t>
            </w:r>
          </w:p>
        </w:tc>
      </w:tr>
    </w:tbl>
    <w:bookmarkStart w:name="z74" w:id="14"/>
    <w:p>
      <w:pPr>
        <w:spacing w:after="0"/>
        <w:ind w:left="0"/>
        <w:jc w:val="left"/>
      </w:pPr>
      <w:r>
        <w:rPr>
          <w:rFonts w:ascii="Times New Roman"/>
          <w:b/>
          <w:i w:val="false"/>
          <w:color w:val="000000"/>
        </w:rPr>
        <w:t xml:space="preserve"> "Шардара ауданының Қоссейіт ауылдық округі әкімінің аппараты"</w:t>
      </w:r>
      <w:r>
        <w:br/>
      </w:r>
      <w:r>
        <w:rPr>
          <w:rFonts w:ascii="Times New Roman"/>
          <w:b/>
          <w:i w:val="false"/>
          <w:color w:val="000000"/>
        </w:rPr>
        <w:t>мемлекеттік мекемесі туралы ереже</w:t>
      </w:r>
    </w:p>
    <w:bookmarkEnd w:id="14"/>
    <w:p>
      <w:pPr>
        <w:spacing w:after="0"/>
        <w:ind w:left="0"/>
        <w:jc w:val="left"/>
      </w:pPr>
      <w:r>
        <w:rPr>
          <w:rFonts w:ascii="Times New Roman"/>
          <w:b w:val="false"/>
          <w:i w:val="false"/>
          <w:color w:val="ff0000"/>
          <w:sz w:val="28"/>
        </w:rPr>
        <w:t xml:space="preserve">      Ескерту. 3-қосымша жаңа редакцияда - Оңтүстік Қазақстан облысы Шардара ауданы әкімдігінің 12.03.2015 </w:t>
      </w:r>
      <w:r>
        <w:rPr>
          <w:rFonts w:ascii="Times New Roman"/>
          <w:b w:val="false"/>
          <w:i w:val="false"/>
          <w:color w:val="ff0000"/>
          <w:sz w:val="28"/>
        </w:rPr>
        <w:t xml:space="preserve"> №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 w:id="15"/>
    <w:p>
      <w:pPr>
        <w:spacing w:after="0"/>
        <w:ind w:left="0"/>
        <w:jc w:val="left"/>
      </w:pPr>
      <w:r>
        <w:rPr>
          <w:rFonts w:ascii="Times New Roman"/>
          <w:b/>
          <w:i w:val="false"/>
          <w:color w:val="000000"/>
        </w:rPr>
        <w:t xml:space="preserve"> 1. Жалпы ережелер</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 "Шардара ауданының Қоссейіт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"Шардара ауданының Қоссейіт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"Шардара ауданының Қоссейіт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"Шардара ауданының Қоссейіт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"Шардара ауданының Қоссейіт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"Шардара ауданының Қоссейіт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"Шардара ауданының Қоссейіт ауылдық округі әкімінің аппараты" мемлекеттік мекемесі өз құзыретінің мәселелері бойынша заңнамада белгіленген тәртіппен "Шардара ауданының Қоссейіт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"Шардара ауданының Қоссейіт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161407, Шардара ауданы, Қоссейіт ауылы, Қонаев көшесі н/з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"Шардара ауданының Қоссейіт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"Шардара ауданының Қоссейіт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"Шардара ауданының Қоссейіт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"Шардара ауданының Қоссейіт ауылдық округі әкімінің аппараты" мемлекеттік мекемесі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"Шардара ауданының Қоссейіт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89" w:id="1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14. "Шардара ауданының Қоссейіт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"Шардара ауданының Қоссейіт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"Шардара ауданының Қоссейіт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ауданның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Шардара ауданы әкімдігінің 23.02.2016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"Шардара ауданының Қоссейіт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""Шардара ауданының Қоссейіт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"Шардара ауданының Қоссейіт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94" w:id="17"/>
    <w:p>
      <w:pPr>
        <w:spacing w:after="0"/>
        <w:ind w:left="0"/>
        <w:jc w:val="left"/>
      </w:pPr>
      <w:r>
        <w:rPr>
          <w:rFonts w:ascii="Times New Roman"/>
          <w:b/>
          <w:i w:val="false"/>
          <w:color w:val="000000"/>
        </w:rPr>
        <w:t xml:space="preserve"> 3. Мемлекеттік органның қызметін ұйымдастыру</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18. "Шардара ауданының Қоссейіт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"Шардара ауданының Қоссейіт ауылдық округі әкімінің аппараты" мемлекеттік мекемесінің бірінші басшысы қолданыстағы заңнамаға сәйкес Шардара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"Шардара ауданының Қоссейіт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"Шардара ауданының Қоссейіт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"Шардара ауданының Қоссейіт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"Шардара ауданының Қоссейіт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"Шардара ауданының Қоссейіт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"Шардара ауданының Қоссейіт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"Шардара ауданының Қоссейіт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"Шардара ауданының Қоссейіт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00" w:id="18"/>
    <w:p>
      <w:pPr>
        <w:spacing w:after="0"/>
        <w:ind w:left="0"/>
        <w:jc w:val="left"/>
      </w:pPr>
      <w:r>
        <w:rPr>
          <w:rFonts w:ascii="Times New Roman"/>
          <w:b/>
          <w:i w:val="false"/>
          <w:color w:val="000000"/>
        </w:rPr>
        <w:t xml:space="preserve"> 4. Мемлекеттік органның мүлкі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23. "Шардара ауданының Қоссейіт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"Шардара ауданының Қоссейіт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"Шардара ауданының Қоссейіт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"Шардара ауданының Қоссейіт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4" w:id="19"/>
    <w:p>
      <w:pPr>
        <w:spacing w:after="0"/>
        <w:ind w:left="0"/>
        <w:jc w:val="left"/>
      </w:pPr>
      <w:r>
        <w:rPr>
          <w:rFonts w:ascii="Times New Roman"/>
          <w:b/>
          <w:i w:val="false"/>
          <w:color w:val="000000"/>
        </w:rPr>
        <w:t xml:space="preserve"> 5. Мемлекеттік органды қайта ұйымдастыру және тарату</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26. "Шардара ауданының Қоссейіт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70" w:id="20"/>
    <w:p>
      <w:pPr>
        <w:spacing w:after="0"/>
        <w:ind w:left="0"/>
        <w:jc w:val="left"/>
      </w:pPr>
      <w:r>
        <w:rPr>
          <w:rFonts w:ascii="Times New Roman"/>
          <w:b/>
          <w:i w:val="false"/>
          <w:color w:val="000000"/>
        </w:rPr>
        <w:t xml:space="preserve"> Мемлекеттік органның қарамағындағы ұйымдардың тізбесі</w:t>
      </w:r>
    </w:p>
    <w:bookmarkEnd w:id="20"/>
    <w:p>
      <w:pPr>
        <w:spacing w:after="0"/>
        <w:ind w:left="0"/>
        <w:jc w:val="left"/>
      </w:pPr>
      <w:r>
        <w:rPr>
          <w:rFonts w:ascii="Times New Roman"/>
          <w:b w:val="false"/>
          <w:i w:val="false"/>
          <w:color w:val="000000"/>
          <w:sz w:val="28"/>
        </w:rPr>
        <w:t>      "Шардара ауданының Қоссейіт ауылдық округі әкімі аппаратының "Балдырған" балабақшасы" мемлекеттік коммуналдық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8 қаңтар 2015 жылғы № 3 қаулысына</w:t>
            </w:r>
            <w:r>
              <w:br/>
            </w:r>
            <w:r>
              <w:rPr>
                <w:rFonts w:ascii="Times New Roman"/>
                <w:b w:val="false"/>
                <w:i w:val="false"/>
                <w:color w:val="000000"/>
                <w:sz w:val="20"/>
              </w:rPr>
              <w:t>4-қосымша</w:t>
            </w:r>
          </w:p>
        </w:tc>
      </w:tr>
    </w:tbl>
    <w:bookmarkStart w:name="z107" w:id="21"/>
    <w:p>
      <w:pPr>
        <w:spacing w:after="0"/>
        <w:ind w:left="0"/>
        <w:jc w:val="left"/>
      </w:pPr>
      <w:r>
        <w:rPr>
          <w:rFonts w:ascii="Times New Roman"/>
          <w:b/>
          <w:i w:val="false"/>
          <w:color w:val="000000"/>
        </w:rPr>
        <w:t xml:space="preserve"> "Шардара ауданының Көксу ауылдық округі әкімінің аппараты" мемлекеттік мекемесі туралы ереже</w:t>
      </w:r>
    </w:p>
    <w:bookmarkEnd w:id="21"/>
    <w:p>
      <w:pPr>
        <w:spacing w:after="0"/>
        <w:ind w:left="0"/>
        <w:jc w:val="left"/>
      </w:pPr>
      <w:r>
        <w:rPr>
          <w:rFonts w:ascii="Times New Roman"/>
          <w:b w:val="false"/>
          <w:i w:val="false"/>
          <w:color w:val="ff0000"/>
          <w:sz w:val="28"/>
        </w:rPr>
        <w:t xml:space="preserve">      Ескерту. 4-қосымша жаңа редакцияда - Оңтүстік Қазақстан облысы Шардара ауданы әкімдігінің 12.03.2015 </w:t>
      </w:r>
      <w:r>
        <w:rPr>
          <w:rFonts w:ascii="Times New Roman"/>
          <w:b w:val="false"/>
          <w:i w:val="false"/>
          <w:color w:val="ff0000"/>
          <w:sz w:val="28"/>
        </w:rPr>
        <w:t xml:space="preserve"> №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8" w:id="22"/>
    <w:p>
      <w:pPr>
        <w:spacing w:after="0"/>
        <w:ind w:left="0"/>
        <w:jc w:val="left"/>
      </w:pPr>
      <w:r>
        <w:rPr>
          <w:rFonts w:ascii="Times New Roman"/>
          <w:b/>
          <w:i w:val="false"/>
          <w:color w:val="000000"/>
        </w:rPr>
        <w:t xml:space="preserve"> 1. Жалпы ережелер</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1. "Шардара ауданының Көксу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"Шардара ауданының Көксу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"Шардара ауданының Көксу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"Шардара ауданының Көксу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"Шардара ауданының Көксу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"Шардара ауданының Көксу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"Шардара ауданының Көксу ауылдық округі әкімінің аппараты" мемлекеттік мекемесі өз құзыретінің мәселелері бойынша заңнамада белгіленген тәртіппен "Шардара ауданының Көксу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"Шардара ауданының Көксу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161409, Шардара ауданы, Көксу ауылы, Қ.Сәтбаев көшесі № 20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"Шардара ауданының Көксу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"Шардара ауданының Көксу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"Шардара ауданының Көксу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"Шардара ауданының Көксу ауылдық округі әкімінің аппараты" мемлекеттік мекемесі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"Шардара ауданының Көксу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22" w:id="23"/>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14. "Шардара ауданының Көксу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"Шардара ауданының Көксу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"Шардара ауданының Көксу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ауданның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Шардара ауданы әкімдігінің 23.02.2016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"Шардара ауданының Көксу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"Шардара ауданының Көксу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"Шардара ауданының Көксу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27" w:id="24"/>
    <w:p>
      <w:pPr>
        <w:spacing w:after="0"/>
        <w:ind w:left="0"/>
        <w:jc w:val="left"/>
      </w:pPr>
      <w:r>
        <w:rPr>
          <w:rFonts w:ascii="Times New Roman"/>
          <w:b/>
          <w:i w:val="false"/>
          <w:color w:val="000000"/>
        </w:rPr>
        <w:t xml:space="preserve"> 3. Мемлекеттік органның қызметін ұйымдастыру</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18. "Шардара ауданының Көксу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"Шардара ауданының Көксу ауылдық округі әкімінің аппараты" мемлекеттік мекемесінің бірінші басшысы қолданыстағы заңнамаға сәйкес Шардара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"Шардара ауданының Көксу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"Шардара ауданының Көксу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"Шардара ауданының Көксу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"Шардара ауданының Көксу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"Шардара ауданының Көксу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"Шардара ауданының Көксу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"Шардара ауданының Көксу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"Шардара ауданының Көксу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33" w:id="25"/>
    <w:p>
      <w:pPr>
        <w:spacing w:after="0"/>
        <w:ind w:left="0"/>
        <w:jc w:val="left"/>
      </w:pPr>
      <w:r>
        <w:rPr>
          <w:rFonts w:ascii="Times New Roman"/>
          <w:b/>
          <w:i w:val="false"/>
          <w:color w:val="000000"/>
        </w:rPr>
        <w:t xml:space="preserve"> 4. Мемлекеттік органның мүлкі</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23. "Шардара ауданының Көксу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"Шардара ауданының Көксу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"Шардара ауданының Көксу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"Шардара ауданының Көксу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7" w:id="26"/>
    <w:p>
      <w:pPr>
        <w:spacing w:after="0"/>
        <w:ind w:left="0"/>
        <w:jc w:val="left"/>
      </w:pPr>
      <w:r>
        <w:rPr>
          <w:rFonts w:ascii="Times New Roman"/>
          <w:b/>
          <w:i w:val="false"/>
          <w:color w:val="000000"/>
        </w:rPr>
        <w:t xml:space="preserve"> 5. Мемлекеттік органды қайта ұйымдастыру және тарату</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26. "Шардара ауданының Көксу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71" w:id="27"/>
    <w:p>
      <w:pPr>
        <w:spacing w:after="0"/>
        <w:ind w:left="0"/>
        <w:jc w:val="left"/>
      </w:pPr>
      <w:r>
        <w:rPr>
          <w:rFonts w:ascii="Times New Roman"/>
          <w:b/>
          <w:i w:val="false"/>
          <w:color w:val="000000"/>
        </w:rPr>
        <w:t xml:space="preserve"> Мемлекеттік органның қарамағындағы ұйымдардың тізбесі</w:t>
      </w:r>
    </w:p>
    <w:bookmarkEnd w:id="27"/>
    <w:p>
      <w:pPr>
        <w:spacing w:after="0"/>
        <w:ind w:left="0"/>
        <w:jc w:val="left"/>
      </w:pPr>
      <w:r>
        <w:rPr>
          <w:rFonts w:ascii="Times New Roman"/>
          <w:b w:val="false"/>
          <w:i w:val="false"/>
          <w:color w:val="000000"/>
          <w:sz w:val="28"/>
        </w:rPr>
        <w:t>      "Шардара ауданының Көксу ауылдық округі әкімі аппаратының "Қарлығаш" балабақшасы" мемлекеттік коммуналдық қазыналық кәсіпорыны.</w:t>
      </w:r>
      <w:r>
        <w:br/>
      </w:r>
      <w:r>
        <w:rPr>
          <w:rFonts w:ascii="Times New Roman"/>
          <w:b w:val="false"/>
          <w:i w:val="false"/>
          <w:color w:val="000000"/>
          <w:sz w:val="28"/>
        </w:rPr>
        <w:t>
      "Шардара ауданының Көксу ауылдық округі әкімі аппаратының "Айлин" балабақшасы" мемлекеттік коммуналдық қазыналық кәсіпорыны.</w:t>
      </w:r>
      <w:r>
        <w:br/>
      </w:r>
      <w:r>
        <w:rPr>
          <w:rFonts w:ascii="Times New Roman"/>
          <w:b w:val="false"/>
          <w:i w:val="false"/>
          <w:color w:val="000000"/>
          <w:sz w:val="28"/>
        </w:rPr>
        <w:t>
</w:t>
      </w:r>
      <w:r>
        <w:rPr>
          <w:rFonts w:ascii="Times New Roman"/>
          <w:b w:val="false"/>
          <w:i w:val="false"/>
          <w:color w:val="ff0000"/>
          <w:sz w:val="28"/>
        </w:rPr>
        <w:t xml:space="preserve">      Ескерту. Тарауға өзгерістер енгізілді - Оңтүстік Қазақстан облысы Шардара ауданы әкімдігінің 29.09.2015 </w:t>
      </w:r>
      <w:r>
        <w:rPr>
          <w:rFonts w:ascii="Times New Roman"/>
          <w:b w:val="false"/>
          <w:i w:val="false"/>
          <w:color w:val="ff0000"/>
          <w:sz w:val="28"/>
        </w:rPr>
        <w:t xml:space="preserve"> № 394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8 қаңтар 2015 жылғы № 3 қаулысына</w:t>
            </w:r>
            <w:r>
              <w:br/>
            </w:r>
            <w:r>
              <w:rPr>
                <w:rFonts w:ascii="Times New Roman"/>
                <w:b w:val="false"/>
                <w:i w:val="false"/>
                <w:color w:val="000000"/>
                <w:sz w:val="20"/>
              </w:rPr>
              <w:t>5-қосымша</w:t>
            </w:r>
          </w:p>
        </w:tc>
      </w:tr>
    </w:tbl>
    <w:bookmarkStart w:name="z140" w:id="28"/>
    <w:p>
      <w:pPr>
        <w:spacing w:after="0"/>
        <w:ind w:left="0"/>
        <w:jc w:val="left"/>
      </w:pPr>
      <w:r>
        <w:rPr>
          <w:rFonts w:ascii="Times New Roman"/>
          <w:b/>
          <w:i w:val="false"/>
          <w:color w:val="000000"/>
        </w:rPr>
        <w:t xml:space="preserve"> "Шардара ауданының Ұзын-ата ауылдық округі әкімінің аппараты"</w:t>
      </w:r>
      <w:r>
        <w:br/>
      </w:r>
      <w:r>
        <w:rPr>
          <w:rFonts w:ascii="Times New Roman"/>
          <w:b/>
          <w:i w:val="false"/>
          <w:color w:val="000000"/>
        </w:rPr>
        <w:t>мемлекеттік мекемесі туралы ереже</w:t>
      </w:r>
    </w:p>
    <w:bookmarkEnd w:id="28"/>
    <w:p>
      <w:pPr>
        <w:spacing w:after="0"/>
        <w:ind w:left="0"/>
        <w:jc w:val="left"/>
      </w:pPr>
      <w:r>
        <w:rPr>
          <w:rFonts w:ascii="Times New Roman"/>
          <w:b w:val="false"/>
          <w:i w:val="false"/>
          <w:color w:val="ff0000"/>
          <w:sz w:val="28"/>
        </w:rPr>
        <w:t xml:space="preserve">      Ескерту. 5-қосымша жаңа редакцияда - Оңтүстік Қазақстан облысы Шардара ауданы әкімдігінің 12.03.2015 </w:t>
      </w:r>
      <w:r>
        <w:rPr>
          <w:rFonts w:ascii="Times New Roman"/>
          <w:b w:val="false"/>
          <w:i w:val="false"/>
          <w:color w:val="ff0000"/>
          <w:sz w:val="28"/>
        </w:rPr>
        <w:t xml:space="preserve"> №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1" w:id="29"/>
    <w:p>
      <w:pPr>
        <w:spacing w:after="0"/>
        <w:ind w:left="0"/>
        <w:jc w:val="left"/>
      </w:pPr>
      <w:r>
        <w:rPr>
          <w:rFonts w:ascii="Times New Roman"/>
          <w:b/>
          <w:i w:val="false"/>
          <w:color w:val="000000"/>
        </w:rPr>
        <w:t xml:space="preserve"> 1. Жалпы ережелер</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1. "Шардара ауданының Ұзын-ата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"Шардара ауданының Ұзын-ата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"Шардара ауданының Ұзын-ата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"Шардара ауданының Ұзын-ата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"Шардара ауданының Ұзын-ата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"Шардара ауданының Ұзын-ата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"Шардара ауданының Ұзын-ата ауылдық округі әкімінің аппараты" мемлекеттік мекемесі өз құзыретінің мәселелері бойынша заңнамада белгіленген тәртіппен "Шардара ауданының Ұзын-ата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"Шардара ауданының Ұзын-ата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161413, Шардара ауданы, Ұзын-ата ауылы, Ынтымақ көшесі № 2 а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"Шардара ауданының Ұзын-ата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"Шардара ауданының Ұзын-ата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"Шардара ауданының Ұзын-ата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"Шардара ауданының Ұзын-ата ауылдық округі әкімінің аппараты" мемлекеттік мекемесі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"Шардара ауданының Ұзын-ата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55" w:id="3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14. "Шардара ауданының Ұзын-ата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"Шардара ауданының Ұзын-ата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"Шардара ауданының Ұзын-ата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ауданның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Шардара ауданы әкімдігінің 23.02.2016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"Шардара ауданының Ұзын-ата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""Шардара ауданының Ұзын-ата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"Шардара ауданының Ұзын-ата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60" w:id="31"/>
    <w:p>
      <w:pPr>
        <w:spacing w:after="0"/>
        <w:ind w:left="0"/>
        <w:jc w:val="left"/>
      </w:pPr>
      <w:r>
        <w:rPr>
          <w:rFonts w:ascii="Times New Roman"/>
          <w:b/>
          <w:i w:val="false"/>
          <w:color w:val="000000"/>
        </w:rPr>
        <w:t xml:space="preserve"> 3. Мемлекеттік органның қызметін ұйымдастыру</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18. "Шардара ауданының Ұзын-ата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"Шардара ауданының Ұзын-ата ауылдық округі әкімінің аппараты" мемлекеттік мекемесінің бірінші басшысы қолданыстағы заңнамаға сәйкес Шардара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"Шардара ауданының Ұзын-ата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"Шардара ауданының Ұзын-ата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"Шардара ауданының Ұзын-ата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"Шардара ауданының Ұзын-ата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"Шардара ауданының Ұзын-ата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"Шардара ауданының Ұзын-ата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"Шардара ауданының Ұзын-ата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"Шардара ауданының Ұзын-ата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66" w:id="32"/>
    <w:p>
      <w:pPr>
        <w:spacing w:after="0"/>
        <w:ind w:left="0"/>
        <w:jc w:val="left"/>
      </w:pPr>
      <w:r>
        <w:rPr>
          <w:rFonts w:ascii="Times New Roman"/>
          <w:b/>
          <w:i w:val="false"/>
          <w:color w:val="000000"/>
        </w:rPr>
        <w:t xml:space="preserve"> 4. Мемлекеттік органның мүлкі</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23. "Шардара ауданының Ұзын-ата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"Шардара ауданының Ұзын-ата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"Шардара ауданының Ұзын-ата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"Шардара ауданының Ұзын-ата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70" w:id="33"/>
    <w:p>
      <w:pPr>
        <w:spacing w:after="0"/>
        <w:ind w:left="0"/>
        <w:jc w:val="left"/>
      </w:pPr>
      <w:r>
        <w:rPr>
          <w:rFonts w:ascii="Times New Roman"/>
          <w:b/>
          <w:i w:val="false"/>
          <w:color w:val="000000"/>
        </w:rPr>
        <w:t xml:space="preserve"> 5. Мемлекеттік органды қайта ұйымдастыру және тарату</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26. "Шардара ауданының Ұзын-ата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72" w:id="34"/>
    <w:p>
      <w:pPr>
        <w:spacing w:after="0"/>
        <w:ind w:left="0"/>
        <w:jc w:val="left"/>
      </w:pPr>
      <w:r>
        <w:rPr>
          <w:rFonts w:ascii="Times New Roman"/>
          <w:b/>
          <w:i w:val="false"/>
          <w:color w:val="000000"/>
        </w:rPr>
        <w:t xml:space="preserve"> Мемлекеттік органның қарамағындағы ұйымдардың тізбесі</w:t>
      </w:r>
    </w:p>
    <w:bookmarkEnd w:id="34"/>
    <w:p>
      <w:pPr>
        <w:spacing w:after="0"/>
        <w:ind w:left="0"/>
        <w:jc w:val="left"/>
      </w:pPr>
      <w:r>
        <w:rPr>
          <w:rFonts w:ascii="Times New Roman"/>
          <w:b w:val="false"/>
          <w:i w:val="false"/>
          <w:color w:val="000000"/>
          <w:sz w:val="28"/>
        </w:rPr>
        <w:t>      "Шардара ауданының Ұзын-ата ауылдық округі әкімі аппаратының "Қуаныш" балабақшасы" мемлекеттік коммуналдық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3 қаңтар 2015 жылғы № қаулысына</w:t>
            </w:r>
            <w:r>
              <w:br/>
            </w:r>
            <w:r>
              <w:rPr>
                <w:rFonts w:ascii="Times New Roman"/>
                <w:b w:val="false"/>
                <w:i w:val="false"/>
                <w:color w:val="000000"/>
                <w:sz w:val="20"/>
              </w:rPr>
              <w:t>6-қосымша</w:t>
            </w:r>
          </w:p>
        </w:tc>
      </w:tr>
    </w:tbl>
    <w:bookmarkStart w:name="z173" w:id="35"/>
    <w:p>
      <w:pPr>
        <w:spacing w:after="0"/>
        <w:ind w:left="0"/>
        <w:jc w:val="left"/>
      </w:pPr>
      <w:r>
        <w:rPr>
          <w:rFonts w:ascii="Times New Roman"/>
          <w:b/>
          <w:i w:val="false"/>
          <w:color w:val="000000"/>
        </w:rPr>
        <w:t xml:space="preserve"> "Шардара ауданының Алатау батыр ауылдық округі әкімінің аппараты"</w:t>
      </w:r>
      <w:r>
        <w:br/>
      </w:r>
      <w:r>
        <w:rPr>
          <w:rFonts w:ascii="Times New Roman"/>
          <w:b/>
          <w:i w:val="false"/>
          <w:color w:val="000000"/>
        </w:rPr>
        <w:t>мемлекеттік мекемесі туралы ереже</w:t>
      </w:r>
    </w:p>
    <w:bookmarkEnd w:id="35"/>
    <w:p>
      <w:pPr>
        <w:spacing w:after="0"/>
        <w:ind w:left="0"/>
        <w:jc w:val="left"/>
      </w:pPr>
      <w:r>
        <w:rPr>
          <w:rFonts w:ascii="Times New Roman"/>
          <w:b w:val="false"/>
          <w:i w:val="false"/>
          <w:color w:val="ff0000"/>
          <w:sz w:val="28"/>
        </w:rPr>
        <w:t xml:space="preserve">      Ескерту. 6-қосымша жаңа редакцияда - Оңтүстік Қазақстан облысы Шардара ауданы әкімдігінің 12.03.2015 </w:t>
      </w:r>
      <w:r>
        <w:rPr>
          <w:rFonts w:ascii="Times New Roman"/>
          <w:b w:val="false"/>
          <w:i w:val="false"/>
          <w:color w:val="ff0000"/>
          <w:sz w:val="28"/>
        </w:rPr>
        <w:t xml:space="preserve"> №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4" w:id="36"/>
    <w:p>
      <w:pPr>
        <w:spacing w:after="0"/>
        <w:ind w:left="0"/>
        <w:jc w:val="left"/>
      </w:pPr>
      <w:r>
        <w:rPr>
          <w:rFonts w:ascii="Times New Roman"/>
          <w:b/>
          <w:i w:val="false"/>
          <w:color w:val="000000"/>
        </w:rPr>
        <w:t xml:space="preserve"> 1. Жалпы ережелер</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1. "Шардара ауданының Алатау батыр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"Шардара ауданының Алатау батыр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"Шардара ауданының Алатау батыр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"Шардара ауданының Алатау батыр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"Шардара ауданының Алатау батыр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"Шардара ауданының Алатау батыр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"Шардара ауданының Алатау батыр ауылдық округі әкімінің аппараты" мемлекеттік мекемесі өз құзыретінің мәселелері бойынша заңнамада белгіленген тәртіппен "Шардара ауданының Алатау батыр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"Шардара ауданының Алатау батыр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161400, Шардара ауданы, Алатау батыр ауылы, Қисабеков көшесі н/з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"Шардара ауданының Алатау батыр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"Шардара ауданының Алатау батыр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"Шардара ауданының Алатау батыр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"Шардара ауданының Алатау батыр ауылдық округі әкімінің аппараты" мемлекеттік мекемесі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"Шардара ауданының Алатау батыр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88" w:id="37"/>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14. "Шардара ауданының Алатау батыр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"Шардара ауданының Алатау батыр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"Шардара ауданының Алатау батыр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ауданның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Шардара ауданы әкімдігінің 23.02.2016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"Шардара ауданының Алатау батыр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"Шардара ауданының Алатау батыр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"Шардара ауданының Алатау батыр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93" w:id="38"/>
    <w:p>
      <w:pPr>
        <w:spacing w:after="0"/>
        <w:ind w:left="0"/>
        <w:jc w:val="left"/>
      </w:pPr>
      <w:r>
        <w:rPr>
          <w:rFonts w:ascii="Times New Roman"/>
          <w:b/>
          <w:i w:val="false"/>
          <w:color w:val="000000"/>
        </w:rPr>
        <w:t xml:space="preserve"> 3. Мемлекеттік органның қызметін ұйымдастыру</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18. "Шардара ауданының Алатау батыр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"Шардара ауданының Алатау батыр ауылдық округі әкімінің аппараты" мемлекеттік мекемесінің бірінші басшысы қолданыстағы заңнамаға сәйкес Шардара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"Шардара ауданының Алатау батыр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"Шардара ауданының Алатау батыр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"Шардара ауданының Алатау батыр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"Шардара ауданының Алатау батыр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"Шардара ауданының Алатау батыр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"Шардара ауданының Алатау батыр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"Шардара ауданының Алатау батыр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"Шардара ауданының Алатау батыр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99" w:id="39"/>
    <w:p>
      <w:pPr>
        <w:spacing w:after="0"/>
        <w:ind w:left="0"/>
        <w:jc w:val="left"/>
      </w:pPr>
      <w:r>
        <w:rPr>
          <w:rFonts w:ascii="Times New Roman"/>
          <w:b/>
          <w:i w:val="false"/>
          <w:color w:val="000000"/>
        </w:rPr>
        <w:t xml:space="preserve"> 4. Мемлекеттік органның мүлкі</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23. "Шардара ауданының Алатау батыр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"Шардара ауданының Алатау батыр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"Шардара ауданының Алатау батыр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"Шардара ауданының Алатау батыр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03" w:id="40"/>
    <w:p>
      <w:pPr>
        <w:spacing w:after="0"/>
        <w:ind w:left="0"/>
        <w:jc w:val="left"/>
      </w:pPr>
      <w:r>
        <w:rPr>
          <w:rFonts w:ascii="Times New Roman"/>
          <w:b/>
          <w:i w:val="false"/>
          <w:color w:val="000000"/>
        </w:rPr>
        <w:t xml:space="preserve"> 5. Мемлекеттік органды қайта ұйымдастыру және тарату</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26. "Шардара ауданының Алатау батыр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73" w:id="41"/>
    <w:p>
      <w:pPr>
        <w:spacing w:after="0"/>
        <w:ind w:left="0"/>
        <w:jc w:val="left"/>
      </w:pPr>
      <w:r>
        <w:rPr>
          <w:rFonts w:ascii="Times New Roman"/>
          <w:b/>
          <w:i w:val="false"/>
          <w:color w:val="000000"/>
        </w:rPr>
        <w:t xml:space="preserve"> Мемлекеттік органның қарамағындағы ұйымдардың тізбесі</w:t>
      </w:r>
    </w:p>
    <w:bookmarkEnd w:id="41"/>
    <w:p>
      <w:pPr>
        <w:spacing w:after="0"/>
        <w:ind w:left="0"/>
        <w:jc w:val="left"/>
      </w:pPr>
      <w:r>
        <w:rPr>
          <w:rFonts w:ascii="Times New Roman"/>
          <w:b w:val="false"/>
          <w:i w:val="false"/>
          <w:color w:val="000000"/>
          <w:sz w:val="28"/>
        </w:rPr>
        <w:t>      "Шардара ауданының Алатау батыр ауылдық округі әкімі аппаратының "Балдаурен" бөбекжай балабақшасы" мемлекеттік коммуналдық қазыналық кәсіпорыны.</w:t>
      </w:r>
      <w:r>
        <w:br/>
      </w:r>
      <w:r>
        <w:rPr>
          <w:rFonts w:ascii="Times New Roman"/>
          <w:b w:val="false"/>
          <w:i w:val="false"/>
          <w:color w:val="000000"/>
          <w:sz w:val="28"/>
        </w:rPr>
        <w:t>
      "Шардара ауданының Алатау батыр ауылдық округі әкімі аппаратының "Байшешек" балабақшасы" мемлекеттік коммуналдық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8 қаңтар 2015 жылғы № 3 қаулысына</w:t>
            </w:r>
            <w:r>
              <w:br/>
            </w:r>
            <w:r>
              <w:rPr>
                <w:rFonts w:ascii="Times New Roman"/>
                <w:b w:val="false"/>
                <w:i w:val="false"/>
                <w:color w:val="000000"/>
                <w:sz w:val="20"/>
              </w:rPr>
              <w:t>7-қосымша</w:t>
            </w:r>
          </w:p>
        </w:tc>
      </w:tr>
    </w:tbl>
    <w:bookmarkStart w:name="z206" w:id="42"/>
    <w:p>
      <w:pPr>
        <w:spacing w:after="0"/>
        <w:ind w:left="0"/>
        <w:jc w:val="left"/>
      </w:pPr>
      <w:r>
        <w:rPr>
          <w:rFonts w:ascii="Times New Roman"/>
          <w:b/>
          <w:i w:val="false"/>
          <w:color w:val="000000"/>
        </w:rPr>
        <w:t xml:space="preserve"> "Шардара ауданының Қызылқұм ауылдық округі әкімінің аппараты"</w:t>
      </w:r>
      <w:r>
        <w:br/>
      </w:r>
      <w:r>
        <w:rPr>
          <w:rFonts w:ascii="Times New Roman"/>
          <w:b/>
          <w:i w:val="false"/>
          <w:color w:val="000000"/>
        </w:rPr>
        <w:t>мемлекеттік мекемесі туралы ереже</w:t>
      </w:r>
    </w:p>
    <w:bookmarkEnd w:id="42"/>
    <w:p>
      <w:pPr>
        <w:spacing w:after="0"/>
        <w:ind w:left="0"/>
        <w:jc w:val="left"/>
      </w:pPr>
      <w:r>
        <w:rPr>
          <w:rFonts w:ascii="Times New Roman"/>
          <w:b w:val="false"/>
          <w:i w:val="false"/>
          <w:color w:val="ff0000"/>
          <w:sz w:val="28"/>
        </w:rPr>
        <w:t xml:space="preserve">      Ескерту. 7-қосымша жаңа редакцияда - Оңтүстік Қазақстан облысы Шардара ауданы әкімдігінің 12.03.2015 </w:t>
      </w:r>
      <w:r>
        <w:rPr>
          <w:rFonts w:ascii="Times New Roman"/>
          <w:b w:val="false"/>
          <w:i w:val="false"/>
          <w:color w:val="ff0000"/>
          <w:sz w:val="28"/>
        </w:rPr>
        <w:t xml:space="preserve"> №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7" w:id="43"/>
    <w:p>
      <w:pPr>
        <w:spacing w:after="0"/>
        <w:ind w:left="0"/>
        <w:jc w:val="left"/>
      </w:pPr>
      <w:r>
        <w:rPr>
          <w:rFonts w:ascii="Times New Roman"/>
          <w:b/>
          <w:i w:val="false"/>
          <w:color w:val="000000"/>
        </w:rPr>
        <w:t xml:space="preserve"> 1. Жалпы ережелер</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1. "Шардара ауданының Қызылқұм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"Шардара ауданының Қызылқұм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"Шардара ауданының Қызылқұм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""Шардара ауданының Қызылқұм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"Шардара ауданының Қызылқұм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"Шардара ауданының Қызылқұм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"Шардара ауданының Қызылқұм ауылдық округі әкімінің аппараты" мемлекеттік мекемесі өз құзыретінің мәселелері бойынша заңнамада белгіленген тәртіппен "Шардара ауданының Қызылқұм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"Шардара ауданының Қызылқұм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161410, Шардара ауданы, Қызылқұм ауылдық округі, Ә.Молдағулова көшесі № 2 үй.</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"Шардара ауданының Қызылқұм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"Шардара ауданының Қызылқұм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"Шардара ауданының Қызылқұм ауылдық округі әкімінің аппараты" мемлекеттік мекемесі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"Шардара ауданының Қызылқұм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20" w:id="4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14. "Шардара ауданының Қызылқұм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"Шардара ауданының Қызылқұм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"Шардара ауданының Қызылқұм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ауданның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Шардара ауданы әкімдігінің 23.02.2016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"Шардара ауданының Қызылқұм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"Шардара ауданының Қызылқұм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"Шардара ауданының Қызылқұм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25" w:id="45"/>
    <w:p>
      <w:pPr>
        <w:spacing w:after="0"/>
        <w:ind w:left="0"/>
        <w:jc w:val="left"/>
      </w:pPr>
      <w:r>
        <w:rPr>
          <w:rFonts w:ascii="Times New Roman"/>
          <w:b/>
          <w:i w:val="false"/>
          <w:color w:val="000000"/>
        </w:rPr>
        <w:t xml:space="preserve"> 3. Мемлекеттік органның қызметін ұйымдастыру</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18. "Шардара ауданының Қызылқұм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"Шардара ауданының Қызылқұм ауылдық округі әкімінің аппараты" мемлекеттік мекемесінің бірінші басшысы қолданыстағы заңнамаға сәйкес Шардара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"Шардара ауданының Қызылқұм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"Шардара ауданының Қызылқұм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"Шардара ауданының Қызылқұм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"Шардара ауданының Қызылқұм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"Шардара ауданының Қызылқұм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"Шардара ауданының Қызылқұм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"Шардара ауданының Қызылқұм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"Шардара ауданының Қызылқұм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31" w:id="46"/>
    <w:p>
      <w:pPr>
        <w:spacing w:after="0"/>
        <w:ind w:left="0"/>
        <w:jc w:val="left"/>
      </w:pPr>
      <w:r>
        <w:rPr>
          <w:rFonts w:ascii="Times New Roman"/>
          <w:b/>
          <w:i w:val="false"/>
          <w:color w:val="000000"/>
        </w:rPr>
        <w:t xml:space="preserve"> 4. Мемлекеттік органның мүлкі</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23. "Шардара ауданының Қызылқұм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"Шардара ауданының Қызылқұм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"Шардара ауданының Қызылқұм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"Шардара ауданының Қызылқұм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35" w:id="47"/>
    <w:p>
      <w:pPr>
        <w:spacing w:after="0"/>
        <w:ind w:left="0"/>
        <w:jc w:val="left"/>
      </w:pPr>
      <w:r>
        <w:rPr>
          <w:rFonts w:ascii="Times New Roman"/>
          <w:b/>
          <w:i w:val="false"/>
          <w:color w:val="000000"/>
        </w:rPr>
        <w:t xml:space="preserve"> 5. Мемлекеттік органды қайта ұйымдастыру және тарату</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26. "Шардара ауданының Қызылқұм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8 қаңтар 2015 жылғы № 3 қаулысына</w:t>
            </w:r>
            <w:r>
              <w:br/>
            </w:r>
            <w:r>
              <w:rPr>
                <w:rFonts w:ascii="Times New Roman"/>
                <w:b w:val="false"/>
                <w:i w:val="false"/>
                <w:color w:val="000000"/>
                <w:sz w:val="20"/>
              </w:rPr>
              <w:t>8-қосымша</w:t>
            </w:r>
          </w:p>
        </w:tc>
      </w:tr>
    </w:tbl>
    <w:bookmarkStart w:name="z238" w:id="48"/>
    <w:p>
      <w:pPr>
        <w:spacing w:after="0"/>
        <w:ind w:left="0"/>
        <w:jc w:val="left"/>
      </w:pPr>
      <w:r>
        <w:rPr>
          <w:rFonts w:ascii="Times New Roman"/>
          <w:b/>
          <w:i w:val="false"/>
          <w:color w:val="000000"/>
        </w:rPr>
        <w:t xml:space="preserve"> "Шардара ауданының Сүткент ауылдық округі әкімінің аппараты"</w:t>
      </w:r>
      <w:r>
        <w:br/>
      </w:r>
      <w:r>
        <w:rPr>
          <w:rFonts w:ascii="Times New Roman"/>
          <w:b/>
          <w:i w:val="false"/>
          <w:color w:val="000000"/>
        </w:rPr>
        <w:t>мемлекеттік мекемесі туралы ереже</w:t>
      </w:r>
    </w:p>
    <w:bookmarkEnd w:id="48"/>
    <w:p>
      <w:pPr>
        <w:spacing w:after="0"/>
        <w:ind w:left="0"/>
        <w:jc w:val="left"/>
      </w:pPr>
      <w:r>
        <w:rPr>
          <w:rFonts w:ascii="Times New Roman"/>
          <w:b w:val="false"/>
          <w:i w:val="false"/>
          <w:color w:val="ff0000"/>
          <w:sz w:val="28"/>
        </w:rPr>
        <w:t xml:space="preserve">      Ескерту. 8-қосымша жаңа редакцияда - Оңтүстік Қазақстан облысы Шардара ауданы әкімдігінің 12.03.2015 </w:t>
      </w:r>
      <w:r>
        <w:rPr>
          <w:rFonts w:ascii="Times New Roman"/>
          <w:b w:val="false"/>
          <w:i w:val="false"/>
          <w:color w:val="ff0000"/>
          <w:sz w:val="28"/>
        </w:rPr>
        <w:t xml:space="preserve"> №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9" w:id="49"/>
    <w:p>
      <w:pPr>
        <w:spacing w:after="0"/>
        <w:ind w:left="0"/>
        <w:jc w:val="left"/>
      </w:pPr>
      <w:r>
        <w:rPr>
          <w:rFonts w:ascii="Times New Roman"/>
          <w:b/>
          <w:i w:val="false"/>
          <w:color w:val="000000"/>
        </w:rPr>
        <w:t xml:space="preserve"> 1. Жалпы ережелер</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1. "Шардара ауданының Сүткент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"Шардара ауданының Сүткент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"Шардара ауданының Сүткент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"Шардара ауданының Сүткент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"Шардара ауданының Сүткент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"Шардара ауданының Сүткент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"Шардара ауданының Сүткент ауылдық округі әкімінің аппараты" мемлекеттік мекемесі өз құзыретінің мәселелері бойынша заңнамада белгіленген тәртіппен "Шардара ауданының Сүткент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"Шардара ауданының Сүткент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161400, Шардара ауданы, Сүткент ауылы, Тоқсанбаев көшесі № 2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"Шардара ауданының Сүткент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"Шардара ауданының Сүткент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"Шардара ауданының Сүткент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"Шардара ауданының Сүткент ауылдық округі әкімінің аппараты" мемлекеттік мекемесі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"Шардара ауданының Сүткент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53" w:id="5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14. "Шардара ауданының Сүткент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"Шардара ауданының Сүткент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"Шардара ауданының Сүткент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ауданның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Шардара ауданы әкімдігінің 23.02.2016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"Шардара ауданының Сүткент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""Шардара ауданының Сүткент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"Шардара ауданының Қоссейіт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58" w:id="51"/>
    <w:p>
      <w:pPr>
        <w:spacing w:after="0"/>
        <w:ind w:left="0"/>
        <w:jc w:val="left"/>
      </w:pPr>
      <w:r>
        <w:rPr>
          <w:rFonts w:ascii="Times New Roman"/>
          <w:b/>
          <w:i w:val="false"/>
          <w:color w:val="000000"/>
        </w:rPr>
        <w:t xml:space="preserve"> 3. Мемлекеттік органның қызметін ұйымдастыру</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18. "Шардара ауданының Сүткент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"Шардара ауданының Сүткент ауылдық округі әкімінің аппараты" мемлекеттік мекемесінің бірінші басшысы қолданыстағы заңнамаға сәйкес Шардара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"Шардара ауданының Сүткент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"Шардара ауданының Сүткент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"Шардара ауданының Сүткент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"Шардара ауданының Сүткент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"Шардара ауданының Сүткент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"Шардара ауданының Сүткент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"Шардара ауданының Сүткент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"Шардара ауданының Сүткент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64" w:id="52"/>
    <w:p>
      <w:pPr>
        <w:spacing w:after="0"/>
        <w:ind w:left="0"/>
        <w:jc w:val="left"/>
      </w:pPr>
      <w:r>
        <w:rPr>
          <w:rFonts w:ascii="Times New Roman"/>
          <w:b/>
          <w:i w:val="false"/>
          <w:color w:val="000000"/>
        </w:rPr>
        <w:t xml:space="preserve"> 4. Мемлекеттік органның мүлкі</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23. "Шардара ауданының Сүткент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"Шардара ауданының Сүткент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"Шардара ауданының Сүткент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"Шардара ауданының Сүткент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68" w:id="53"/>
    <w:p>
      <w:pPr>
        <w:spacing w:after="0"/>
        <w:ind w:left="0"/>
        <w:jc w:val="left"/>
      </w:pPr>
      <w:r>
        <w:rPr>
          <w:rFonts w:ascii="Times New Roman"/>
          <w:b/>
          <w:i w:val="false"/>
          <w:color w:val="000000"/>
        </w:rPr>
        <w:t xml:space="preserve"> 5. Мемлекеттік органды қайта ұйымдастыру және тарату</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26. "Шардара ауданының Сүткент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74" w:id="54"/>
    <w:p>
      <w:pPr>
        <w:spacing w:after="0"/>
        <w:ind w:left="0"/>
        <w:jc w:val="left"/>
      </w:pPr>
      <w:r>
        <w:rPr>
          <w:rFonts w:ascii="Times New Roman"/>
          <w:b/>
          <w:i w:val="false"/>
          <w:color w:val="000000"/>
        </w:rPr>
        <w:t xml:space="preserve"> Мемлекеттік органның қарамағындағы ұйымдардың тізбесі</w:t>
      </w:r>
    </w:p>
    <w:bookmarkEnd w:id="54"/>
    <w:p>
      <w:pPr>
        <w:spacing w:after="0"/>
        <w:ind w:left="0"/>
        <w:jc w:val="left"/>
      </w:pPr>
      <w:r>
        <w:rPr>
          <w:rFonts w:ascii="Times New Roman"/>
          <w:b w:val="false"/>
          <w:i w:val="false"/>
          <w:color w:val="000000"/>
          <w:sz w:val="28"/>
        </w:rPr>
        <w:t>      "Шардара ауданының Сүткент ауылдық округі әкімі аппаратының "Бүлдіршін" балабақшасы" мемлекеттік коммуналдық қазыналық кәсіпорыны.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8 қаңтар 2015 жылғы № 3 қаулысына</w:t>
            </w:r>
            <w:r>
              <w:br/>
            </w:r>
            <w:r>
              <w:rPr>
                <w:rFonts w:ascii="Times New Roman"/>
                <w:b w:val="false"/>
                <w:i w:val="false"/>
                <w:color w:val="000000"/>
                <w:sz w:val="20"/>
              </w:rPr>
              <w:t>9-қосымша</w:t>
            </w:r>
          </w:p>
        </w:tc>
      </w:tr>
    </w:tbl>
    <w:bookmarkStart w:name="z271" w:id="55"/>
    <w:p>
      <w:pPr>
        <w:spacing w:after="0"/>
        <w:ind w:left="0"/>
        <w:jc w:val="left"/>
      </w:pPr>
      <w:r>
        <w:rPr>
          <w:rFonts w:ascii="Times New Roman"/>
          <w:b/>
          <w:i w:val="false"/>
          <w:color w:val="000000"/>
        </w:rPr>
        <w:t xml:space="preserve"> "Шардара ауданының Ақшеңгелді ауылдық округі әкімінің аппараты"</w:t>
      </w:r>
      <w:r>
        <w:br/>
      </w:r>
      <w:r>
        <w:rPr>
          <w:rFonts w:ascii="Times New Roman"/>
          <w:b/>
          <w:i w:val="false"/>
          <w:color w:val="000000"/>
        </w:rPr>
        <w:t>мемлекеттік мекемесі туралы ереже</w:t>
      </w:r>
    </w:p>
    <w:bookmarkEnd w:id="55"/>
    <w:p>
      <w:pPr>
        <w:spacing w:after="0"/>
        <w:ind w:left="0"/>
        <w:jc w:val="left"/>
      </w:pPr>
      <w:r>
        <w:rPr>
          <w:rFonts w:ascii="Times New Roman"/>
          <w:b w:val="false"/>
          <w:i w:val="false"/>
          <w:color w:val="ff0000"/>
          <w:sz w:val="28"/>
        </w:rPr>
        <w:t xml:space="preserve">      Ескерту. 9-қосымша жаңа редакцияда - Оңтүстік Қазақстан облысы Шардара ауданы әкімдігінің 12.03.2015 </w:t>
      </w:r>
      <w:r>
        <w:rPr>
          <w:rFonts w:ascii="Times New Roman"/>
          <w:b w:val="false"/>
          <w:i w:val="false"/>
          <w:color w:val="ff0000"/>
          <w:sz w:val="28"/>
        </w:rPr>
        <w:t xml:space="preserve"> №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2" w:id="56"/>
    <w:p>
      <w:pPr>
        <w:spacing w:after="0"/>
        <w:ind w:left="0"/>
        <w:jc w:val="left"/>
      </w:pPr>
      <w:r>
        <w:rPr>
          <w:rFonts w:ascii="Times New Roman"/>
          <w:b/>
          <w:i w:val="false"/>
          <w:color w:val="000000"/>
        </w:rPr>
        <w:t xml:space="preserve"> 1. Жалпы ережелер</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1. "Шардара ауданының Ақшеңгелді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"Шардара ауданының Ақшеңгелді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"Шардара ауданының Ақшеңгелді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"Шардара ауданының Ақшеңгелді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"Шардара ауданының Ақшеңгелді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"Шардара ауданының Ақшеңгелді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"Шардара ауданының Ақшеңгелді ауылдық округі әкімінің аппараты" мемлекеттік мекемесі өз құзыретінің мәселелері бойынша заңнамада белгіленген тәртіппен "Шардара ауданының Ақшеңгелді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"Шардара ауданының Ақшеңгелді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161415, Шардара ауданы, Ақшеңгелді ауылы, Орталық көшесі № 7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"Шардара ауданының Ақшеңгелді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"Шардара ауданының Ақшеңгелді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"Шардара ауданының Ақшеңгелді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"Шардара ауданының Ақшеңгелді ауылдық округі әкімінің аппараты" мемлекеттік мекемесі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"Шардара ауданының Ақшеңгелді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86" w:id="57"/>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14. "Шардара ауданының Ақшеңгелді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"Шардара ауданының Ақшеңгелді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"Шардара ауданының Ақшеңгелді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ауданның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Шардара ауданы әкімдігінің 23.02.2016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"Шардара ауданының Ақшеңгелді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"Шардара ауданының Ақшеңгелді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"Шардара ауданының Ақшеңгелді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91" w:id="58"/>
    <w:p>
      <w:pPr>
        <w:spacing w:after="0"/>
        <w:ind w:left="0"/>
        <w:jc w:val="left"/>
      </w:pPr>
      <w:r>
        <w:rPr>
          <w:rFonts w:ascii="Times New Roman"/>
          <w:b/>
          <w:i w:val="false"/>
          <w:color w:val="000000"/>
        </w:rPr>
        <w:t xml:space="preserve"> 3. Мемлекеттік органның қызметін ұйымдастыру</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18. "Шардара ауданының Ақшеңгелді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"Шардара ауданының Ақшеңгелді ауылдық округі әкімінің аппараты" мемлекеттік мекемесінің бірінші басшысы қолданыстағы заңнамаға сәйкес Шардара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"Шардара ауданының Ақшеңгелді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"Шардара ауданының Ақшеңгелді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"Шардара ауданының Ақшеңгелді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"Шардара ауданының Ақшеңгелді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"Шардара ауданының Ақшеңгелді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"Шардара ауданының Ақшеңгелді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"Шардара ауданының Ақшеңгелді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"Шардара ауданының Ақшеңгелді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97" w:id="59"/>
    <w:p>
      <w:pPr>
        <w:spacing w:after="0"/>
        <w:ind w:left="0"/>
        <w:jc w:val="left"/>
      </w:pPr>
      <w:r>
        <w:rPr>
          <w:rFonts w:ascii="Times New Roman"/>
          <w:b/>
          <w:i w:val="false"/>
          <w:color w:val="000000"/>
        </w:rPr>
        <w:t xml:space="preserve"> 4. Мемлекеттік органның мүлкі</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23. "Шардара ауданының Ақшеңгелді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"Шардара ауданының Ақшеңгелді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"Шардара ауданының Ақшеңгелді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"Шардара ауданының Ақшеңгелді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01" w:id="60"/>
    <w:p>
      <w:pPr>
        <w:spacing w:after="0"/>
        <w:ind w:left="0"/>
        <w:jc w:val="left"/>
      </w:pPr>
      <w:r>
        <w:rPr>
          <w:rFonts w:ascii="Times New Roman"/>
          <w:b/>
          <w:i w:val="false"/>
          <w:color w:val="000000"/>
        </w:rPr>
        <w:t xml:space="preserve"> 5. Мемлекеттік органды қайта ұйымдастыру және тарату</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26. "Шардара ауданының Ақшеңгелді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375" w:id="61"/>
    <w:p>
      <w:pPr>
        <w:spacing w:after="0"/>
        <w:ind w:left="0"/>
        <w:jc w:val="left"/>
      </w:pPr>
      <w:r>
        <w:rPr>
          <w:rFonts w:ascii="Times New Roman"/>
          <w:b/>
          <w:i w:val="false"/>
          <w:color w:val="000000"/>
        </w:rPr>
        <w:t xml:space="preserve"> Мемлекеттік органның қарамағындағы ұйымдардың тізбесі</w:t>
      </w:r>
    </w:p>
    <w:bookmarkEnd w:id="61"/>
    <w:p>
      <w:pPr>
        <w:spacing w:after="0"/>
        <w:ind w:left="0"/>
        <w:jc w:val="left"/>
      </w:pPr>
      <w:r>
        <w:rPr>
          <w:rFonts w:ascii="Times New Roman"/>
          <w:b w:val="false"/>
          <w:i w:val="false"/>
          <w:color w:val="000000"/>
          <w:sz w:val="28"/>
        </w:rPr>
        <w:t>      "Шардара ауданының Ақшеңгелді ауылдық округі әкімі аппаратының "Динара" балабақшасы" мемлекеттік коммуналдық қазыналық кәсіпорыны.</w:t>
      </w:r>
      <w:r>
        <w:br/>
      </w:r>
      <w:r>
        <w:rPr>
          <w:rFonts w:ascii="Times New Roman"/>
          <w:b w:val="false"/>
          <w:i w:val="false"/>
          <w:color w:val="000000"/>
          <w:sz w:val="28"/>
        </w:rPr>
        <w:t>
      "Шардара ауданының Ақшенгелді ауылдық округі әкімі аппаратының "Қарлығаш" балабақшасы" мемлекеттік коммуналдық қазыналық кәсіпорыны.</w:t>
      </w:r>
      <w:r>
        <w:br/>
      </w:r>
      <w:r>
        <w:rPr>
          <w:rFonts w:ascii="Times New Roman"/>
          <w:b w:val="false"/>
          <w:i w:val="false"/>
          <w:color w:val="000000"/>
          <w:sz w:val="28"/>
        </w:rPr>
        <w:t>
</w:t>
      </w:r>
      <w:r>
        <w:rPr>
          <w:rFonts w:ascii="Times New Roman"/>
          <w:b w:val="false"/>
          <w:i w:val="false"/>
          <w:color w:val="ff0000"/>
          <w:sz w:val="28"/>
        </w:rPr>
        <w:t xml:space="preserve">      Ескерту. Тарауға өзгерістер енгізілді - Оңтүстік Қазақстан облысы Шардара ауданы әкімдігінің 29.09.2015 </w:t>
      </w:r>
      <w:r>
        <w:rPr>
          <w:rFonts w:ascii="Times New Roman"/>
          <w:b w:val="false"/>
          <w:i w:val="false"/>
          <w:color w:val="ff0000"/>
          <w:sz w:val="28"/>
        </w:rPr>
        <w:t xml:space="preserve"> № 394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8 қаңтар 2015 жылғы № 3 қаулысына</w:t>
            </w:r>
            <w:r>
              <w:br/>
            </w:r>
            <w:r>
              <w:rPr>
                <w:rFonts w:ascii="Times New Roman"/>
                <w:b w:val="false"/>
                <w:i w:val="false"/>
                <w:color w:val="000000"/>
                <w:sz w:val="20"/>
              </w:rPr>
              <w:t>10-қосымша</w:t>
            </w:r>
          </w:p>
        </w:tc>
      </w:tr>
    </w:tbl>
    <w:bookmarkStart w:name="z304" w:id="62"/>
    <w:p>
      <w:pPr>
        <w:spacing w:after="0"/>
        <w:ind w:left="0"/>
        <w:jc w:val="left"/>
      </w:pPr>
      <w:r>
        <w:rPr>
          <w:rFonts w:ascii="Times New Roman"/>
          <w:b/>
          <w:i w:val="false"/>
          <w:color w:val="000000"/>
        </w:rPr>
        <w:t xml:space="preserve"> "Шардара ауданының Достық ауылдық округі әкімінің аппараты"</w:t>
      </w:r>
      <w:r>
        <w:br/>
      </w:r>
      <w:r>
        <w:rPr>
          <w:rFonts w:ascii="Times New Roman"/>
          <w:b/>
          <w:i w:val="false"/>
          <w:color w:val="000000"/>
        </w:rPr>
        <w:t>мемлекеттік мекемесі туралы ереже</w:t>
      </w:r>
    </w:p>
    <w:bookmarkEnd w:id="62"/>
    <w:p>
      <w:pPr>
        <w:spacing w:after="0"/>
        <w:ind w:left="0"/>
        <w:jc w:val="left"/>
      </w:pPr>
      <w:r>
        <w:rPr>
          <w:rFonts w:ascii="Times New Roman"/>
          <w:b w:val="false"/>
          <w:i w:val="false"/>
          <w:color w:val="ff0000"/>
          <w:sz w:val="28"/>
        </w:rPr>
        <w:t xml:space="preserve">      Ескерту. 10-қосымша жаңа редакцияда - Оңтүстік Қазақстан облысы Шардара ауданы әкімдігінің 12.03.2015 </w:t>
      </w:r>
      <w:r>
        <w:rPr>
          <w:rFonts w:ascii="Times New Roman"/>
          <w:b w:val="false"/>
          <w:i w:val="false"/>
          <w:color w:val="ff0000"/>
          <w:sz w:val="28"/>
        </w:rPr>
        <w:t xml:space="preserve"> №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5" w:id="63"/>
    <w:p>
      <w:pPr>
        <w:spacing w:after="0"/>
        <w:ind w:left="0"/>
        <w:jc w:val="left"/>
      </w:pPr>
      <w:r>
        <w:rPr>
          <w:rFonts w:ascii="Times New Roman"/>
          <w:b/>
          <w:i w:val="false"/>
          <w:color w:val="000000"/>
        </w:rPr>
        <w:t xml:space="preserve"> 1. Жалпы ережелер</w:t>
      </w:r>
    </w:p>
    <w:bookmarkEnd w:id="63"/>
    <w:p>
      <w:pPr>
        <w:spacing w:after="0"/>
        <w:ind w:left="0"/>
        <w:jc w:val="left"/>
      </w:pPr>
      <w:r>
        <w:rPr>
          <w:rFonts w:ascii="Times New Roman"/>
          <w:b w:val="false"/>
          <w:i w:val="false"/>
          <w:color w:val="000000"/>
          <w:sz w:val="28"/>
        </w:rPr>
        <w:t>      </w:t>
      </w:r>
      <w:r>
        <w:rPr>
          <w:rFonts w:ascii="Times New Roman"/>
          <w:b w:val="false"/>
          <w:i w:val="false"/>
          <w:color w:val="000000"/>
          <w:sz w:val="28"/>
        </w:rPr>
        <w:t>1. "Шардара ауданының Достық ауылдық округі әкімінің аппараты" мемлекеттік мекемесі жергілікті мемлекетік басқару саласында басшылықты ж"Шардара ауданының Достық ауылдық округі әкімінің аппараты" 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"Шардара ауданының Достық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"Шардара ауданының Достық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"Шардара ауданының Достық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"Шардара ауданының Достық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"Шардара ауданының Қызылқұм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"Шардара ауданының Достық ауылдық округі әкімінің аппараты" мемлекеттік мекемесі өз құзыретінің мәселелері бойынша заңнамада белгіленген тәртіппен "Шардара ауданының Қызылқұм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"Шардара ауданының Достық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161405, Шардара ауданы, Достық ауылдық округі, Қазыбек би көшесі № 2 үй.</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"Шардара ауданының Достық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"Шардара ауданының Достық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"Шардара ауданының Достық ауылдық округі әкімінің аппараты" мемлекеттік мекемесі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"Шардара ауданының Достық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18" w:id="6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14. "Шардара ауданының Достық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"Шардара ауданының Достық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"Шардара ауданының Достық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ауданның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Шардара ауданы әкімдігінің 23.02.2016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"Шардара ауданының Достық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"Шардара ауданының Достық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"Шардара ауданының Достық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23" w:id="65"/>
    <w:p>
      <w:pPr>
        <w:spacing w:after="0"/>
        <w:ind w:left="0"/>
        <w:jc w:val="left"/>
      </w:pPr>
      <w:r>
        <w:rPr>
          <w:rFonts w:ascii="Times New Roman"/>
          <w:b/>
          <w:i w:val="false"/>
          <w:color w:val="000000"/>
        </w:rPr>
        <w:t xml:space="preserve"> 3. Мемлекеттік органның қызметін ұйымдастыру</w:t>
      </w:r>
    </w:p>
    <w:bookmarkEnd w:id="65"/>
    <w:p>
      <w:pPr>
        <w:spacing w:after="0"/>
        <w:ind w:left="0"/>
        <w:jc w:val="left"/>
      </w:pPr>
      <w:r>
        <w:rPr>
          <w:rFonts w:ascii="Times New Roman"/>
          <w:b w:val="false"/>
          <w:i w:val="false"/>
          <w:color w:val="000000"/>
          <w:sz w:val="28"/>
        </w:rPr>
        <w:t>      </w:t>
      </w:r>
      <w:r>
        <w:rPr>
          <w:rFonts w:ascii="Times New Roman"/>
          <w:b w:val="false"/>
          <w:i w:val="false"/>
          <w:color w:val="000000"/>
          <w:sz w:val="28"/>
        </w:rPr>
        <w:t>18. "Шардара ауданының Достық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"Шардара ауданының Достық ауылдық округі әкімінің аппараты" мемлекеттік мекемесінің бірінші басшысы қолданыстағы заңнамаға сәйкес Шардара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"Шардара ауданының Достық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"Шардара ауданының Достық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"Шардара ауданының Достық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"Шардара ауданының Достық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"Шардара ауданының Достық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"Шардара ауданының Достық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"Шардара ауданының Достық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"Шардара ауданының Достық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29" w:id="66"/>
    <w:p>
      <w:pPr>
        <w:spacing w:after="0"/>
        <w:ind w:left="0"/>
        <w:jc w:val="left"/>
      </w:pPr>
      <w:r>
        <w:rPr>
          <w:rFonts w:ascii="Times New Roman"/>
          <w:b/>
          <w:i w:val="false"/>
          <w:color w:val="000000"/>
        </w:rPr>
        <w:t xml:space="preserve"> 4. Мемлекеттік органның мүлкі</w:t>
      </w:r>
    </w:p>
    <w:bookmarkEnd w:id="66"/>
    <w:p>
      <w:pPr>
        <w:spacing w:after="0"/>
        <w:ind w:left="0"/>
        <w:jc w:val="left"/>
      </w:pPr>
      <w:r>
        <w:rPr>
          <w:rFonts w:ascii="Times New Roman"/>
          <w:b w:val="false"/>
          <w:i w:val="false"/>
          <w:color w:val="000000"/>
          <w:sz w:val="28"/>
        </w:rPr>
        <w:t>      </w:t>
      </w:r>
      <w:r>
        <w:rPr>
          <w:rFonts w:ascii="Times New Roman"/>
          <w:b w:val="false"/>
          <w:i w:val="false"/>
          <w:color w:val="000000"/>
          <w:sz w:val="28"/>
        </w:rPr>
        <w:t>23. "Шардара ауданының Достық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"Шардара ауданының Достық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"Шардара ауданының Достық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"Шардара ауданының Достық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3" w:id="67"/>
    <w:p>
      <w:pPr>
        <w:spacing w:after="0"/>
        <w:ind w:left="0"/>
        <w:jc w:val="left"/>
      </w:pPr>
      <w:r>
        <w:rPr>
          <w:rFonts w:ascii="Times New Roman"/>
          <w:b/>
          <w:i w:val="false"/>
          <w:color w:val="000000"/>
        </w:rPr>
        <w:t xml:space="preserve"> 5. Мемлекеттік органды қайта ұйымдастыру және тарату</w:t>
      </w:r>
    </w:p>
    <w:bookmarkEnd w:id="67"/>
    <w:p>
      <w:pPr>
        <w:spacing w:after="0"/>
        <w:ind w:left="0"/>
        <w:jc w:val="left"/>
      </w:pPr>
      <w:r>
        <w:rPr>
          <w:rFonts w:ascii="Times New Roman"/>
          <w:b w:val="false"/>
          <w:i w:val="false"/>
          <w:color w:val="000000"/>
          <w:sz w:val="28"/>
        </w:rPr>
        <w:t>      </w:t>
      </w:r>
      <w:r>
        <w:rPr>
          <w:rFonts w:ascii="Times New Roman"/>
          <w:b w:val="false"/>
          <w:i w:val="false"/>
          <w:color w:val="000000"/>
          <w:sz w:val="28"/>
        </w:rPr>
        <w:t>26. "Шардара ауданының Достық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8 қаңтар 2015 жылғы № 3 қаулысына</w:t>
            </w:r>
            <w:r>
              <w:br/>
            </w:r>
            <w:r>
              <w:rPr>
                <w:rFonts w:ascii="Times New Roman"/>
                <w:b w:val="false"/>
                <w:i w:val="false"/>
                <w:color w:val="000000"/>
                <w:sz w:val="20"/>
              </w:rPr>
              <w:t>11-қосымша</w:t>
            </w:r>
          </w:p>
        </w:tc>
      </w:tr>
    </w:tbl>
    <w:bookmarkStart w:name="z336" w:id="68"/>
    <w:p>
      <w:pPr>
        <w:spacing w:after="0"/>
        <w:ind w:left="0"/>
        <w:jc w:val="left"/>
      </w:pPr>
      <w:r>
        <w:rPr>
          <w:rFonts w:ascii="Times New Roman"/>
          <w:b/>
          <w:i w:val="false"/>
          <w:color w:val="000000"/>
        </w:rPr>
        <w:t xml:space="preserve"> "Шардара ауданының Жаушықұм ауылдық округі әкімінің аппараты"</w:t>
      </w:r>
      <w:r>
        <w:br/>
      </w:r>
      <w:r>
        <w:rPr>
          <w:rFonts w:ascii="Times New Roman"/>
          <w:b/>
          <w:i w:val="false"/>
          <w:color w:val="000000"/>
        </w:rPr>
        <w:t>мемлекеттік мекемесі туралы ереже</w:t>
      </w:r>
    </w:p>
    <w:bookmarkEnd w:id="68"/>
    <w:p>
      <w:pPr>
        <w:spacing w:after="0"/>
        <w:ind w:left="0"/>
        <w:jc w:val="left"/>
      </w:pPr>
      <w:r>
        <w:rPr>
          <w:rFonts w:ascii="Times New Roman"/>
          <w:b w:val="false"/>
          <w:i w:val="false"/>
          <w:color w:val="ff0000"/>
          <w:sz w:val="28"/>
        </w:rPr>
        <w:t xml:space="preserve">      Ескерту. 11-қосымша жаңа редакцияда - Оңтүстік Қазақстан облысы Шардара ауданы әкімдігінің 12.03.2015 </w:t>
      </w:r>
      <w:r>
        <w:rPr>
          <w:rFonts w:ascii="Times New Roman"/>
          <w:b w:val="false"/>
          <w:i w:val="false"/>
          <w:color w:val="ff0000"/>
          <w:sz w:val="28"/>
        </w:rPr>
        <w:t xml:space="preserve"> № 115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37" w:id="69"/>
    <w:p>
      <w:pPr>
        <w:spacing w:after="0"/>
        <w:ind w:left="0"/>
        <w:jc w:val="left"/>
      </w:pPr>
      <w:r>
        <w:rPr>
          <w:rFonts w:ascii="Times New Roman"/>
          <w:b/>
          <w:i w:val="false"/>
          <w:color w:val="000000"/>
        </w:rPr>
        <w:t xml:space="preserve"> 1. Жалпы ережелер</w:t>
      </w:r>
    </w:p>
    <w:bookmarkEnd w:id="69"/>
    <w:p>
      <w:pPr>
        <w:spacing w:after="0"/>
        <w:ind w:left="0"/>
        <w:jc w:val="left"/>
      </w:pPr>
      <w:r>
        <w:rPr>
          <w:rFonts w:ascii="Times New Roman"/>
          <w:b w:val="false"/>
          <w:i w:val="false"/>
          <w:color w:val="000000"/>
          <w:sz w:val="28"/>
        </w:rPr>
        <w:t>      </w:t>
      </w:r>
      <w:r>
        <w:rPr>
          <w:rFonts w:ascii="Times New Roman"/>
          <w:b w:val="false"/>
          <w:i w:val="false"/>
          <w:color w:val="000000"/>
          <w:sz w:val="28"/>
        </w:rPr>
        <w:t>1. "Шардара ауданының Жаушықұм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"Шардара ауданының Жаушықұм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"Шардара ауданының Жаушықұм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"Шардара ауданының Жаушықұм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"Шардара ауданының Жаушықұм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"Шардара ауданының Жаушықұм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"Шардара ауданының Жаушықұм ауылдық округі әкімінің аппараты" мемлекеттік мекемесі өз құзыретінің мәселелері бойынша заңнамада белгіленген тәртіппен "Шардара ауданының Жаушықұм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"Шардара ауданының Жаушықұм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161406, Шардара ауданы, Жаушықұм ауылы, Жаушықұм көшесі н/з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"Шардара ауданының Жаушықұм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"Шардара ауданының Жаушықұм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"Шардара ауданының Жаушықұм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"Шардара ауданының Жаушықұм ауылдық округі әкімінің аппараты" мемлекеттік мекемесі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"Шардара ауданының Жаушықұм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51" w:id="70"/>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70"/>
    <w:p>
      <w:pPr>
        <w:spacing w:after="0"/>
        <w:ind w:left="0"/>
        <w:jc w:val="left"/>
      </w:pPr>
      <w:r>
        <w:rPr>
          <w:rFonts w:ascii="Times New Roman"/>
          <w:b w:val="false"/>
          <w:i w:val="false"/>
          <w:color w:val="000000"/>
          <w:sz w:val="28"/>
        </w:rPr>
        <w:t>      </w:t>
      </w:r>
      <w:r>
        <w:rPr>
          <w:rFonts w:ascii="Times New Roman"/>
          <w:b w:val="false"/>
          <w:i w:val="false"/>
          <w:color w:val="000000"/>
          <w:sz w:val="28"/>
        </w:rPr>
        <w:t>14. "Шардара ауданының Жаушықұм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"Шардара ауданының Жаушықұм ауылдық округі әкімінің аппараты" мемлекеттік мекемесінің міндеттері: әкімнің қызметін ақпараттық-таңдау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"Шардара ауданының Жаушықұм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 xml:space="preserve"> 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53)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ауданның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 xml:space="preserve"> 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Шардара ауданы әкімдігінің 23.02.2016 </w:t>
      </w:r>
      <w:r>
        <w:rPr>
          <w:rFonts w:ascii="Times New Roman"/>
          <w:b w:val="false"/>
          <w:i w:val="false"/>
          <w:color w:val="ff0000"/>
          <w:sz w:val="28"/>
        </w:rPr>
        <w:t>№ 74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 xml:space="preserve"> ережемен</w:t>
      </w:r>
      <w:r>
        <w:rPr>
          <w:rFonts w:ascii="Times New Roman"/>
          <w:b w:val="false"/>
          <w:i w:val="false"/>
          <w:color w:val="000000"/>
          <w:sz w:val="28"/>
        </w:rPr>
        <w:t xml:space="preserve"> қарастырылған өкілеттілікті іске асыру үшін "Шардара ауданының Жаушықұм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""Шардара ауданының Жаушықұм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"Шардара ауданының Жаушықұм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 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56" w:id="71"/>
    <w:p>
      <w:pPr>
        <w:spacing w:after="0"/>
        <w:ind w:left="0"/>
        <w:jc w:val="left"/>
      </w:pPr>
      <w:r>
        <w:rPr>
          <w:rFonts w:ascii="Times New Roman"/>
          <w:b/>
          <w:i w:val="false"/>
          <w:color w:val="000000"/>
        </w:rPr>
        <w:t xml:space="preserve"> 3. Мемлекеттік органның қызметін ұйымдастыру</w:t>
      </w:r>
    </w:p>
    <w:bookmarkEnd w:id="71"/>
    <w:p>
      <w:pPr>
        <w:spacing w:after="0"/>
        <w:ind w:left="0"/>
        <w:jc w:val="left"/>
      </w:pPr>
      <w:r>
        <w:rPr>
          <w:rFonts w:ascii="Times New Roman"/>
          <w:b w:val="false"/>
          <w:i w:val="false"/>
          <w:color w:val="000000"/>
          <w:sz w:val="28"/>
        </w:rPr>
        <w:t>      </w:t>
      </w:r>
      <w:r>
        <w:rPr>
          <w:rFonts w:ascii="Times New Roman"/>
          <w:b w:val="false"/>
          <w:i w:val="false"/>
          <w:color w:val="000000"/>
          <w:sz w:val="28"/>
        </w:rPr>
        <w:t>18. "Шардара ауданының Жаушықұм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"Шардара ауданының Жаушықұм ауылдық округі әкімінің аппараты" мемлекеттік мекемесінің бірінші басшысы қолданыстағы заңнамаға сәйкес Шардара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"Шардара ауданының Жаушықұм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"Шардара ауданының Жаушықұм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"Шардара ауданының Жаушықұм ауылдық округі әкімінің аппараты" мемлекеттік мекемесінің </w:t>
      </w:r>
      <w:r>
        <w:rPr>
          <w:rFonts w:ascii="Times New Roman"/>
          <w:b w:val="false"/>
          <w:i w:val="false"/>
          <w:color w:val="000000"/>
          <w:sz w:val="28"/>
        </w:rPr>
        <w:t xml:space="preserve"> 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"Шардара ауданының Жаушықұм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"Шардара ауданының Жаушықұм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"Шардара ауданының Жаушықұм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"Шардара ауданының Жаушықұм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"Шардара ауданының Жаушықұм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62" w:id="72"/>
    <w:p>
      <w:pPr>
        <w:spacing w:after="0"/>
        <w:ind w:left="0"/>
        <w:jc w:val="left"/>
      </w:pPr>
      <w:r>
        <w:rPr>
          <w:rFonts w:ascii="Times New Roman"/>
          <w:b/>
          <w:i w:val="false"/>
          <w:color w:val="000000"/>
        </w:rPr>
        <w:t xml:space="preserve"> 4. Мемлекеттік органның мүлкі</w:t>
      </w:r>
    </w:p>
    <w:bookmarkEnd w:id="72"/>
    <w:p>
      <w:pPr>
        <w:spacing w:after="0"/>
        <w:ind w:left="0"/>
        <w:jc w:val="left"/>
      </w:pPr>
      <w:r>
        <w:rPr>
          <w:rFonts w:ascii="Times New Roman"/>
          <w:b w:val="false"/>
          <w:i w:val="false"/>
          <w:color w:val="000000"/>
          <w:sz w:val="28"/>
        </w:rPr>
        <w:t>      </w:t>
      </w:r>
      <w:r>
        <w:rPr>
          <w:rFonts w:ascii="Times New Roman"/>
          <w:b w:val="false"/>
          <w:i w:val="false"/>
          <w:color w:val="000000"/>
          <w:sz w:val="28"/>
        </w:rPr>
        <w:t>23. "Шардара ауданының Жаушықұм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"Шардара ауданының Жаушықұм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"Шардара ауданының Жаушықұм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"Шардара ауданының Жаушықұм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6" w:id="73"/>
    <w:p>
      <w:pPr>
        <w:spacing w:after="0"/>
        <w:ind w:left="0"/>
        <w:jc w:val="left"/>
      </w:pPr>
      <w:r>
        <w:rPr>
          <w:rFonts w:ascii="Times New Roman"/>
          <w:b/>
          <w:i w:val="false"/>
          <w:color w:val="000000"/>
        </w:rPr>
        <w:t xml:space="preserve"> 5. Мемлекеттік органды қайта ұйымдастыру және тарату</w:t>
      </w:r>
    </w:p>
    <w:bookmarkEnd w:id="73"/>
    <w:p>
      <w:pPr>
        <w:spacing w:after="0"/>
        <w:ind w:left="0"/>
        <w:jc w:val="left"/>
      </w:pPr>
      <w:r>
        <w:rPr>
          <w:rFonts w:ascii="Times New Roman"/>
          <w:b w:val="false"/>
          <w:i w:val="false"/>
          <w:color w:val="000000"/>
          <w:sz w:val="28"/>
        </w:rPr>
        <w:t>      </w:t>
      </w:r>
      <w:r>
        <w:rPr>
          <w:rFonts w:ascii="Times New Roman"/>
          <w:b w:val="false"/>
          <w:i w:val="false"/>
          <w:color w:val="000000"/>
          <w:sz w:val="28"/>
        </w:rPr>
        <w:t>26. "Шардара ауданының Жаушықұм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