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9b68" w14:textId="a3d9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ауданы әкімдігінің 2015 жылғы 26 қаңтардағы № 32 қаулысы. Оңтүстік Қазақстан облысының Әділет департаментінде 2015 жылғы 20 ақпанда № 3046 болып тіркелді. Қолданылу мерзімінің аяқталуына байланысты күші жойылды - (Оңтүстік Қазақстан облысы Шардара ауданы әкімі аппаратының 2016 жылғы 6 қаңтардағы № 03-32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ауданы әкімі аппаратының 06.01.2016 № 03-32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зейнеткерлік жасқа жеткенге дейін 50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ауылдық жерлерде тұратын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Т.Байтұрғановқа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К.Айтуреев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