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36286" w14:textId="b5362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"Шардара аудандық мәслихатының регламентін бекіту туралы" Шардара аудандық мәслихатының 2014 жылғы 2 сәуірдегі № 26-167-V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Шардара аудандық мәслихатының 2015 жылғы 18 наурыздағы № 39-238-V шешімі. Оңтүстік Қазақстан облысының Әділет департаментінде 2015 жылғы 3 сәуірде № 3105 болып тіркелді. Күші жойылды - Оңтүстік Қазақстан облысы Шардара аудандық мәслихатының 2016 жылғы 22 маусымдағы № 4-34-VI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Оңтүстік Қазақстан облысы Шардара аудандық мәслихатының 22.06.2016 № 4-34-VI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жылғы 23 қаңтардағы Заңының 10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Оңтүстік Қазақстан облысының Әділет департаментінің 2015 жылғы 26 ақпандағы шығыс № 2-26-3/613 санды хатына сәйкес, Шардара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Шардара аудандық мәслихатының 2014 жылғы 2 сәуірдегі № 26-167-V "Шардара аудандық мәслихатының регламентін бекіту туралы" (Нормативтік құқықтық актілерді мемлекеттік тіркеу тізілімінде № 2647 тіркелген, 2014 жылдың 23 мамырдағы "Шартарап-Шарайна"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шешіммен бекітілген Шардара аудандық мәслихатының </w:t>
      </w:r>
      <w:r>
        <w:rPr>
          <w:rFonts w:ascii="Times New Roman"/>
          <w:b w:val="false"/>
          <w:i w:val="false"/>
          <w:color w:val="000000"/>
          <w:sz w:val="28"/>
        </w:rPr>
        <w:t>регламентінде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7-тармақ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"7. Аудандық мәслихаттың кезекті сессиясы кемінде жылына төрт рет шақырылады және оны аудандық мәслихат сессиясының төрағасы жүргізеді.".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сессиясының төрағасы: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З.Талбидин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Аудандық мәслихаттың хатшысы: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Т.Бердібеков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