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e134e" w14:textId="01e13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аудандық бюджет туралы" Шардара аудандық мәслихатының 2014 жылғы 23 желтоқсандағы № 36-213-V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аудандық мәслихатының 2015 жылғы 27 наурыздағы № 40-242-V шешімі. Оңтүстік Қазақстан облысының Әділет департаментінде 2015 жылғы 6 сәуірде № 3109 болып тіркелді. Қолданылу мерзімінің аяқталуына байланысты күші жойылды - (Оңтүстік Қазақстан облысы Шардара аудандық мәслихатының 2016 жылғы 14 қаңтардағы № 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Шардара аудандық мәслихатының 14.01.2016 № 9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2015 жылғы 19 наурыздағы № 36/291-V «2015-2017 жылдарға арналған облыстық бюджет туралы» Оңтүстік Қазақстан облыстық мәслихатының 2014 жылғы 11 желтоқсандағы № 34/258-V шешіміне өзгерістер мен толықтырулар енгізу туралы» Нормативтік құқықтық актілерді мемлекеттік тіркеу тізілімінде № 3084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Шардара аудандық мәслихатының 2014 жылғы 23 желтоқсандағы № 36-213-V «2015-2017 жылдарға арналған аудандық бюджет туралы» (Нормативтік құқықтық актілерді мемлекеттік тіркеу тізілімінде № 2947 тіркелген, 2015 жылдың 16 қаңтардағы «Шартарап-Шарайна»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Шардара ауданының 2015-2017 жылдарға арналған аудандық бюджеті тиісінше 1, 2, 3 қосымшаларға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9 367 181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1 798 240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түсiмдер – 2 852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13 597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7 552 492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9 403 313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34 141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38 649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4 508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- 70 273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70 273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38 649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4 508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36 132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К.Әбдікерім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Т.Бердібеков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40-242-V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36-213-V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688"/>
        <w:gridCol w:w="847"/>
        <w:gridCol w:w="848"/>
        <w:gridCol w:w="6608"/>
        <w:gridCol w:w="2303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9 367 181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1 798 240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176 116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176 116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167 918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167 918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1 420 789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1 367 019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40 100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25 317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9 076</w:t>
            </w:r>
          </w:p>
        </w:tc>
      </w:tr>
      <w:tr>
        <w:trPr>
          <w:trHeight w:val="6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үшін түсетін түсімдер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6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11 589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12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пакеттеріне дивидендтер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13 597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мемлекетттік мүлікті сату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мемлекетттік мүлікті сату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13 057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13 057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түсiмi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7 552 492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7 552 492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7 552 492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9 403 313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458 409</w:t>
            </w:r>
          </w:p>
        </w:tc>
      </w:tr>
      <w:tr>
        <w:trPr>
          <w:trHeight w:val="6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385 982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20 550</w:t>
            </w:r>
          </w:p>
        </w:tc>
      </w:tr>
      <w:tr>
        <w:trPr>
          <w:trHeight w:val="6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119 924</w:t>
            </w:r>
          </w:p>
        </w:tc>
      </w:tr>
      <w:tr>
        <w:trPr>
          <w:trHeight w:val="6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119 274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245 508</w:t>
            </w:r>
          </w:p>
        </w:tc>
      </w:tr>
      <w:tr>
        <w:trPr>
          <w:trHeight w:val="8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220 908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24 600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71 357</w:t>
            </w:r>
          </w:p>
        </w:tc>
      </w:tr>
      <w:tr>
        <w:trPr>
          <w:trHeight w:val="9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34 664</w:t>
            </w:r>
          </w:p>
        </w:tc>
      </w:tr>
      <w:tr>
        <w:trPr>
          <w:trHeight w:val="12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34 514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36 693</w:t>
            </w:r>
          </w:p>
        </w:tc>
      </w:tr>
      <w:tr>
        <w:trPr>
          <w:trHeight w:val="15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34 354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53 378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14 333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14 333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39 045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39 045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39 045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6 245 892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848 586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443 843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25 671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418 172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404 743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404 743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4 773 177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</w:t>
            </w:r>
          </w:p>
        </w:tc>
      </w:tr>
      <w:tr>
        <w:trPr>
          <w:trHeight w:val="6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4 768 744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4 594 515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174 229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624 129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271 007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16 539</w:t>
            </w:r>
          </w:p>
        </w:tc>
      </w:tr>
      <w:tr>
        <w:trPr>
          <w:trHeight w:val="9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39 521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23 973</w:t>
            </w:r>
          </w:p>
        </w:tc>
      </w:tr>
      <w:tr>
        <w:trPr>
          <w:trHeight w:val="9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20 952</w:t>
            </w:r>
          </w:p>
        </w:tc>
      </w:tr>
      <w:tr>
        <w:trPr>
          <w:trHeight w:val="6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169 222</w:t>
            </w:r>
          </w:p>
        </w:tc>
      </w:tr>
      <w:tr>
        <w:trPr>
          <w:trHeight w:val="7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353 122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353 122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қамсыздардыру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259 733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6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221 732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221 732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көмегін көрсету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</w:tr>
      <w:tr>
        <w:trPr>
          <w:trHeight w:val="6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13 782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24 952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124 632</w:t>
            </w:r>
          </w:p>
        </w:tc>
      </w:tr>
      <w:tr>
        <w:trPr>
          <w:trHeight w:val="12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21 798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8 781</w:t>
            </w:r>
          </w:p>
        </w:tc>
      </w:tr>
      <w:tr>
        <w:trPr>
          <w:trHeight w:val="6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34 827</w:t>
            </w:r>
          </w:p>
        </w:tc>
      </w:tr>
      <w:tr>
        <w:trPr>
          <w:trHeight w:val="6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34 827</w:t>
            </w:r>
          </w:p>
        </w:tc>
      </w:tr>
      <w:tr>
        <w:trPr>
          <w:trHeight w:val="12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33 667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574 714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253 073</w:t>
            </w:r>
          </w:p>
        </w:tc>
      </w:tr>
      <w:tr>
        <w:trPr>
          <w:trHeight w:val="9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252 188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85 624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166 564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155 039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155 039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55 039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166 602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 адамдарды жерлеу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9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166 034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29 496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27 400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109 138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619 893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97 636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82 636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82 636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412 898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212 898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12 557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150 167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12 149</w:t>
            </w:r>
          </w:p>
        </w:tc>
      </w:tr>
      <w:tr>
        <w:trPr>
          <w:trHeight w:val="9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29 386</w:t>
            </w:r>
          </w:p>
        </w:tc>
      </w:tr>
      <w:tr>
        <w:trPr>
          <w:trHeight w:val="6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62 863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51 580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42 245</w:t>
            </w:r>
          </w:p>
        </w:tc>
      </w:tr>
      <w:tr>
        <w:trPr>
          <w:trHeight w:val="6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9 335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11 283</w:t>
            </w:r>
          </w:p>
        </w:tc>
      </w:tr>
      <w:tr>
        <w:trPr>
          <w:trHeight w:val="6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11 283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46 496</w:t>
            </w:r>
          </w:p>
        </w:tc>
      </w:tr>
      <w:tr>
        <w:trPr>
          <w:trHeight w:val="6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13 680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13 530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32 816</w:t>
            </w:r>
          </w:p>
        </w:tc>
      </w:tr>
      <w:tr>
        <w:trPr>
          <w:trHeight w:val="12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21 591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10 925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717 145</w:t>
            </w:r>
          </w:p>
        </w:tc>
      </w:tr>
      <w:tr>
        <w:trPr>
          <w:trHeight w:val="6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717 145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717 145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717 145</w:t>
            </w:r>
          </w:p>
        </w:tc>
      </w:tr>
      <w:tr>
        <w:trPr>
          <w:trHeight w:val="9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159 688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91 888</w:t>
            </w:r>
          </w:p>
        </w:tc>
      </w:tr>
      <w:tr>
        <w:trPr>
          <w:trHeight w:val="6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7 886</w:t>
            </w:r>
          </w:p>
        </w:tc>
      </w:tr>
      <w:tr>
        <w:trPr>
          <w:trHeight w:val="7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7 886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49 063</w:t>
            </w:r>
          </w:p>
        </w:tc>
      </w:tr>
      <w:tr>
        <w:trPr>
          <w:trHeight w:val="6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19 102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5 425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9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8 182</w:t>
            </w:r>
          </w:p>
        </w:tc>
      </w:tr>
      <w:tr>
        <w:trPr>
          <w:trHeight w:val="6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11 673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 шараларды жүргізу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6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34 939</w:t>
            </w:r>
          </w:p>
        </w:tc>
      </w:tr>
      <w:tr>
        <w:trPr>
          <w:trHeight w:val="9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34 789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67 800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67 800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29 078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29 078</w:t>
            </w:r>
          </w:p>
        </w:tc>
      </w:tr>
      <w:tr>
        <w:trPr>
          <w:trHeight w:val="6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29 078</w:t>
            </w:r>
          </w:p>
        </w:tc>
      </w:tr>
      <w:tr>
        <w:trPr>
          <w:trHeight w:val="9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28 928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170 828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170 828</w:t>
            </w:r>
          </w:p>
        </w:tc>
      </w:tr>
      <w:tr>
        <w:trPr>
          <w:trHeight w:val="9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170 828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170 828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97 366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11 869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11 869</w:t>
            </w:r>
          </w:p>
        </w:tc>
      </w:tr>
      <w:tr>
        <w:trPr>
          <w:trHeight w:val="9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10 986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85 497</w:t>
            </w:r>
          </w:p>
        </w:tc>
      </w:tr>
      <w:tr>
        <w:trPr>
          <w:trHeight w:val="6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9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37 660</w:t>
            </w:r>
          </w:p>
        </w:tc>
      </w:tr>
      <w:tr>
        <w:trPr>
          <w:trHeight w:val="18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36 125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сыйақвлар мен өзге де төлемдерді төлеу бойынша борышына қызмет көрсету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13 467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заңнамасымен қарастырылған жағдайларда жалпы сипаттағы трансферттерді қайтару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34 141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-70 273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70 273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36 132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27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40-242-V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36-213-V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673"/>
        <w:gridCol w:w="794"/>
        <w:gridCol w:w="757"/>
        <w:gridCol w:w="6546"/>
        <w:gridCol w:w="2539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9 067 949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1 929 543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189 233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189 233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180 566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180 566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1 524 375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1 454 268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11 588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52 104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6 415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26 621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9 802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үшін түсетін түсімдер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10 822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12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8 748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8 748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</w:t>
            </w:r>
          </w:p>
        </w:tc>
      </w:tr>
      <w:tr>
        <w:trPr>
          <w:trHeight w:val="6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пакеттеріне дивидендтер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25 484</w:t>
            </w:r>
          </w:p>
        </w:tc>
      </w:tr>
      <w:tr>
        <w:trPr>
          <w:trHeight w:val="6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мемлекетттік мүлікті сату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мемлекетттік мүлікті сату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24 901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24 901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түсiмi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7 109 841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7 109 841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7 109 841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9 067 949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438 146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401 226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19 722</w:t>
            </w:r>
          </w:p>
        </w:tc>
      </w:tr>
      <w:tr>
        <w:trPr>
          <w:trHeight w:val="6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19 432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145 198</w:t>
            </w:r>
          </w:p>
        </w:tc>
      </w:tr>
      <w:tr>
        <w:trPr>
          <w:trHeight w:val="6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118 951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26 247</w:t>
            </w:r>
          </w:p>
        </w:tc>
      </w:tr>
      <w:tr>
        <w:trPr>
          <w:trHeight w:val="6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236 306</w:t>
            </w:r>
          </w:p>
        </w:tc>
      </w:tr>
      <w:tr>
        <w:trPr>
          <w:trHeight w:val="9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224 171</w:t>
            </w:r>
          </w:p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15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34 115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46 816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5 229 325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326 122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 ұйымдарының қызметін қамтамасыз ету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4 304 522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4 300 379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4 147 067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153 312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598 681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198 978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9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36 936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9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</w:p>
        </w:tc>
      </w:tr>
      <w:tr>
        <w:trPr>
          <w:trHeight w:val="6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қамсыздардыру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224 957</w:t>
            </w:r>
          </w:p>
        </w:tc>
      </w:tr>
      <w:tr>
        <w:trPr>
          <w:trHeight w:val="3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192 474</w:t>
            </w:r>
          </w:p>
        </w:tc>
      </w:tr>
      <w:tr>
        <w:trPr>
          <w:trHeight w:val="6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192 474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көмегін көрсету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</w:t>
            </w:r>
          </w:p>
        </w:tc>
      </w:tr>
      <w:tr>
        <w:trPr>
          <w:trHeight w:val="6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109 656</w:t>
            </w:r>
          </w:p>
        </w:tc>
      </w:tr>
      <w:tr>
        <w:trPr>
          <w:trHeight w:val="12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6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12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31 539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1 064 302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558 311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558 311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6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548 811</w:t>
            </w:r>
          </w:p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358 086</w:t>
            </w:r>
          </w:p>
        </w:tc>
      </w:tr>
      <w:tr>
        <w:trPr>
          <w:trHeight w:val="9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358 086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328 289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147 905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 адамдарды жерлеу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9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147 374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15 651</w:t>
            </w:r>
          </w:p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21 723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602 214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162 460</w:t>
            </w:r>
          </w:p>
        </w:tc>
      </w:tr>
      <w:tr>
        <w:trPr>
          <w:trHeight w:val="6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87 604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87 604</w:t>
            </w:r>
          </w:p>
        </w:tc>
      </w:tr>
      <w:tr>
        <w:trPr>
          <w:trHeight w:val="6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333 173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143 584</w:t>
            </w:r>
          </w:p>
        </w:tc>
      </w:tr>
      <w:tr>
        <w:trPr>
          <w:trHeight w:val="9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100 294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</w:p>
        </w:tc>
      </w:tr>
      <w:tr>
        <w:trPr>
          <w:trHeight w:val="8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22 464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189 589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189 589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62 475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45 625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37 336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6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6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44 106</w:t>
            </w:r>
          </w:p>
        </w:tc>
      </w:tr>
      <w:tr>
        <w:trPr>
          <w:trHeight w:val="6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</w:p>
        </w:tc>
      </w:tr>
      <w:tr>
        <w:trPr>
          <w:trHeight w:val="9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</w:p>
        </w:tc>
      </w:tr>
      <w:tr>
        <w:trPr>
          <w:trHeight w:val="12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</w:tr>
      <w:tr>
        <w:trPr>
          <w:trHeight w:val="9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</w:tr>
      <w:tr>
        <w:trPr>
          <w:trHeight w:val="9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</w:p>
        </w:tc>
      </w:tr>
      <w:tr>
        <w:trPr>
          <w:trHeight w:val="6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</w:p>
        </w:tc>
      </w:tr>
      <w:tr>
        <w:trPr>
          <w:trHeight w:val="6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38 831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6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6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100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13 111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50 137</w:t>
            </w:r>
          </w:p>
        </w:tc>
      </w:tr>
      <w:tr>
        <w:trPr>
          <w:trHeight w:val="10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49 425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6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9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25 356</w:t>
            </w:r>
          </w:p>
        </w:tc>
      </w:tr>
      <w:tr>
        <w:trPr>
          <w:trHeight w:val="12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9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3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181 732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9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</w:p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169 688</w:t>
            </w:r>
          </w:p>
        </w:tc>
      </w:tr>
      <w:tr>
        <w:trPr>
          <w:trHeight w:val="6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9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9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84 200</w:t>
            </w:r>
          </w:p>
        </w:tc>
      </w:tr>
      <w:tr>
        <w:trPr>
          <w:trHeight w:val="12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23 388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60 812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37 651</w:t>
            </w:r>
          </w:p>
        </w:tc>
      </w:tr>
      <w:tr>
        <w:trPr>
          <w:trHeight w:val="9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31 651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сыйақвлар мен өзге де төлемдерді төлеу бойынша борышына қызмет көрсету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3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27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40-242-V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36-213-V шешіміне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685"/>
        <w:gridCol w:w="884"/>
        <w:gridCol w:w="864"/>
        <w:gridCol w:w="6341"/>
        <w:gridCol w:w="2522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8 131 544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2 042 196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188 390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188 390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184 878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184 878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1 631 082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1 556 066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12 401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55 751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6 864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28 486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10 489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үшін түсетін түсімдер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11 580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12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6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пакеттеріне дивидендтер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27 269</w:t>
            </w:r>
          </w:p>
        </w:tc>
      </w:tr>
      <w:tr>
        <w:trPr>
          <w:trHeight w:val="6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мемлекетттік мүлікті сату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мемлекетттік мүлікті сату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26 645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26 645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түсiмдерi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6 058 782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6 058 782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6 058 782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8 131 544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438 146</w:t>
            </w:r>
          </w:p>
        </w:tc>
      </w:tr>
      <w:tr>
        <w:trPr>
          <w:trHeight w:val="7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401 226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19 722</w:t>
            </w:r>
          </w:p>
        </w:tc>
      </w:tr>
      <w:tr>
        <w:trPr>
          <w:trHeight w:val="6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19 432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145 198</w:t>
            </w:r>
          </w:p>
        </w:tc>
      </w:tr>
      <w:tr>
        <w:trPr>
          <w:trHeight w:val="6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118 951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26 247</w:t>
            </w:r>
          </w:p>
        </w:tc>
      </w:tr>
      <w:tr>
        <w:trPr>
          <w:trHeight w:val="6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236 306</w:t>
            </w:r>
          </w:p>
        </w:tc>
      </w:tr>
      <w:tr>
        <w:trPr>
          <w:trHeight w:val="9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224 171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15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34 115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46 816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5 752 630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326 122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 ұйымдарының қызметін қамтамасыз ету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4 419 176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4 415 033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4 261 721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153 312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1 007 332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198 978</w:t>
            </w:r>
          </w:p>
        </w:tc>
      </w:tr>
      <w:tr>
        <w:trPr>
          <w:trHeight w:val="6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9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36 936</w:t>
            </w:r>
          </w:p>
        </w:tc>
      </w:tr>
      <w:tr>
        <w:trPr>
          <w:trHeight w:val="7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9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808 354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808 354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қамсыздардыру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224 957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192 474</w:t>
            </w:r>
          </w:p>
        </w:tc>
      </w:tr>
      <w:tr>
        <w:trPr>
          <w:trHeight w:val="6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192 474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көмегін көрсету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6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</w:t>
            </w:r>
          </w:p>
        </w:tc>
      </w:tr>
      <w:tr>
        <w:trPr>
          <w:trHeight w:val="6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109 656</w:t>
            </w:r>
          </w:p>
        </w:tc>
      </w:tr>
      <w:tr>
        <w:trPr>
          <w:trHeight w:val="12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6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12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31 539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392 956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209 254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209 254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199 754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35 797</w:t>
            </w:r>
          </w:p>
        </w:tc>
      </w:tr>
      <w:tr>
        <w:trPr>
          <w:trHeight w:val="9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35 797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147 905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 адамдарды жерлеу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9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147 374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15 651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325 021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</w:p>
        </w:tc>
      </w:tr>
      <w:tr>
        <w:trPr>
          <w:trHeight w:val="6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143 584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143 584</w:t>
            </w:r>
          </w:p>
        </w:tc>
      </w:tr>
      <w:tr>
        <w:trPr>
          <w:trHeight w:val="9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100 294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</w:p>
        </w:tc>
      </w:tr>
      <w:tr>
        <w:trPr>
          <w:trHeight w:val="9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22 464</w:t>
            </w:r>
          </w:p>
        </w:tc>
      </w:tr>
      <w:tr>
        <w:trPr>
          <w:trHeight w:val="6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62 475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45 625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37 336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6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44 106</w:t>
            </w:r>
          </w:p>
        </w:tc>
      </w:tr>
      <w:tr>
        <w:trPr>
          <w:trHeight w:val="6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</w:p>
        </w:tc>
      </w:tr>
      <w:tr>
        <w:trPr>
          <w:trHeight w:val="9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6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6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</w:p>
        </w:tc>
      </w:tr>
      <w:tr>
        <w:trPr>
          <w:trHeight w:val="12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9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</w:p>
        </w:tc>
      </w:tr>
      <w:tr>
        <w:trPr>
          <w:trHeight w:val="6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38 831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6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9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13 111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50 137</w:t>
            </w:r>
          </w:p>
        </w:tc>
      </w:tr>
      <w:tr>
        <w:trPr>
          <w:trHeight w:val="9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49 425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9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25 356</w:t>
            </w:r>
          </w:p>
        </w:tc>
      </w:tr>
      <w:tr>
        <w:trPr>
          <w:trHeight w:val="12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9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181 732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9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169 688</w:t>
            </w:r>
          </w:p>
        </w:tc>
      </w:tr>
      <w:tr>
        <w:trPr>
          <w:trHeight w:val="6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9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9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84 200</w:t>
            </w:r>
          </w:p>
        </w:tc>
      </w:tr>
      <w:tr>
        <w:trPr>
          <w:trHeight w:val="12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23 388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60 812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37 651</w:t>
            </w:r>
          </w:p>
        </w:tc>
      </w:tr>
      <w:tr>
        <w:trPr>
          <w:trHeight w:val="9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31 651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сыйақвлар мен өзге де төлемдерді төлеу бойынша борышына қызмет көрсету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27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40-242-V 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36-213-V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2015-2017 жылдарға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66"/>
        <w:gridCol w:w="686"/>
        <w:gridCol w:w="749"/>
        <w:gridCol w:w="5356"/>
        <w:gridCol w:w="1370"/>
        <w:gridCol w:w="1370"/>
        <w:gridCol w:w="1354"/>
      </w:tblGrid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353122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399703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808354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қызметтер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353122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399703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808354</w:t>
            </w:r>
          </w:p>
        </w:tc>
      </w:tr>
      <w:tr>
        <w:trPr>
          <w:trHeight w:val="9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353122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399703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808354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353122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808 354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352 188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892 600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221 254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252 188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558311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209254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252 188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558311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209254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85 624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9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166 564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548 811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199 754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334 289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334 289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328289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215 000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277 193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189 589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189 589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189 589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717 145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717 145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717 145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1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717 145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1 637 455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2 530 667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1 479 608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27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40-242-V шешіміне 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36-213-V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жергілікті бюджеттен қаржыландырылатын қалалық және ауылдық округтердің бюджеттік бағдарламаларының тізбесі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659"/>
        <w:gridCol w:w="784"/>
        <w:gridCol w:w="801"/>
        <w:gridCol w:w="6870"/>
        <w:gridCol w:w="2123"/>
      </w:tblGrid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тенге 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843 119,0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Жаушықұм ауылдық округі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18 333,0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14 943,0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14 943,0</w:t>
            </w:r>
          </w:p>
        </w:tc>
      </w:tr>
      <w:tr>
        <w:trPr>
          <w:trHeight w:val="6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14 943,0</w:t>
            </w:r>
          </w:p>
        </w:tc>
      </w:tr>
      <w:tr>
        <w:trPr>
          <w:trHeight w:val="9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14 793,0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6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6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42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Қ.Тұрысбеков ауылдық округі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52 599,0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20 206,0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20 206,0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20 206,0</w:t>
            </w:r>
          </w:p>
        </w:tc>
      </w:tr>
      <w:tr>
        <w:trPr>
          <w:trHeight w:val="9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20 056,0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24 675,0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24 675,0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24 675,0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24 675,0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9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3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Қоссейіт ауылдық округі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47 218,0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18 303,0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18 303,0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18 303,0</w:t>
            </w:r>
          </w:p>
        </w:tc>
      </w:tr>
      <w:tr>
        <w:trPr>
          <w:trHeight w:val="9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18 153,0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24 823,0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24 823,0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24 823,0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24 823,0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9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ауылдық округі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63 394,0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40 907,0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40 907,0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40 907,0</w:t>
            </w:r>
          </w:p>
        </w:tc>
      </w:tr>
      <w:tr>
        <w:trPr>
          <w:trHeight w:val="9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20 757,0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20 150,0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22 487,0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22 487,0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22 487,0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22 487,0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Ұзыната ауылдық округі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53 268,0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18 875,0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18 875,0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18 875,0</w:t>
            </w:r>
          </w:p>
        </w:tc>
      </w:tr>
      <w:tr>
        <w:trPr>
          <w:trHeight w:val="9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18 725,0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19 239,0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19 239,0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19 239,0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19 239,0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9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3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батыр ауылдық округі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84 697,0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20 906,0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20 906,0</w:t>
            </w:r>
          </w:p>
        </w:tc>
      </w:tr>
      <w:tr>
        <w:trPr>
          <w:trHeight w:val="6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20 906,0</w:t>
            </w:r>
          </w:p>
        </w:tc>
      </w:tr>
      <w:tr>
        <w:trPr>
          <w:trHeight w:val="9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20 506,0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63 791,0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63 091,0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63 091,0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63 091,0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Қызылқұм ауылдық округі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23 761,0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18 373,0</w:t>
            </w:r>
          </w:p>
        </w:tc>
      </w:tr>
      <w:tr>
        <w:trPr>
          <w:trHeight w:val="6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18 373,0</w:t>
            </w:r>
          </w:p>
        </w:tc>
      </w:tr>
      <w:tr>
        <w:trPr>
          <w:trHeight w:val="6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18 373,0</w:t>
            </w:r>
          </w:p>
        </w:tc>
      </w:tr>
      <w:tr>
        <w:trPr>
          <w:trHeight w:val="9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15 523,0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9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3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Ақшеңгелді ауылдық округі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35 713,0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18 262,0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18 262,0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18 262,0</w:t>
            </w:r>
          </w:p>
        </w:tc>
      </w:tr>
      <w:tr>
        <w:trPr>
          <w:trHeight w:val="9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18 112,0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12 106,0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12 106,0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12 106,0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12 106,0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6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9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4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Суткент ауылдық округі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31 713,0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14 361,0</w:t>
            </w:r>
          </w:p>
        </w:tc>
      </w:tr>
      <w:tr>
        <w:trPr>
          <w:trHeight w:val="6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14 361,0</w:t>
            </w:r>
          </w:p>
        </w:tc>
      </w:tr>
      <w:tr>
        <w:trPr>
          <w:trHeight w:val="6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14 361,0</w:t>
            </w:r>
          </w:p>
        </w:tc>
      </w:tr>
      <w:tr>
        <w:trPr>
          <w:trHeight w:val="9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14 211,0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17 352,0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17 352,0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17 352,0</w:t>
            </w:r>
          </w:p>
        </w:tc>
      </w:tr>
      <w:tr>
        <w:trPr>
          <w:trHeight w:val="6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17 352,0</w:t>
            </w:r>
          </w:p>
        </w:tc>
      </w:tr>
      <w:tr>
        <w:trPr>
          <w:trHeight w:val="5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ауылдық округі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150 409,0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16 458,0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16 458,0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16 458,0</w:t>
            </w:r>
          </w:p>
        </w:tc>
      </w:tr>
      <w:tr>
        <w:trPr>
          <w:trHeight w:val="9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16 308,0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25 671,0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25 671,0</w:t>
            </w:r>
          </w:p>
        </w:tc>
      </w:tr>
      <w:tr>
        <w:trPr>
          <w:trHeight w:val="6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25 671,0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25 671,0</w:t>
            </w:r>
          </w:p>
        </w:tc>
      </w:tr>
      <w:tr>
        <w:trPr>
          <w:trHeight w:val="3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100 930,0</w:t>
            </w:r>
          </w:p>
        </w:tc>
      </w:tr>
      <w:tr>
        <w:trPr>
          <w:trHeight w:val="3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100 930,0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100 930,0</w:t>
            </w:r>
          </w:p>
        </w:tc>
      </w:tr>
      <w:tr>
        <w:trPr>
          <w:trHeight w:val="9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100 930,0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9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4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қаласы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282 014,0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43 914,0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43 914,0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43 914,0</w:t>
            </w:r>
          </w:p>
        </w:tc>
      </w:tr>
      <w:tr>
        <w:trPr>
          <w:trHeight w:val="9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43 764,0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237 532,0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234 399,0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234 399,0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234 399,0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