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ef415" w14:textId="5eef4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 Шардара ауданы әкімдігінің 2014 жылғы 5 маусымдағы № 271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Шардара ауданы әкімдігінің 2015 жылғы 15 маусымдағы № 246 қаулысы. Оңтүстік Қазақстан облысының Әділет департаментінде 2015 жылғы 29 маусымда № 3221 болып тіркелді. Күшi жойылды - Оңтүстiк Қазақстан облысы Шардара ауданы әкiмдiгiнiң 2016 жылғы 8 маусымдағы № 243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Күшi жойылды - Оңтүстiк Қазақстан облысы Шардара ауданы әкiмдiгiнiң 08.06.2016 № 243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жергілікті мемлекеттік басқару және өзін-өзі басқару туралы" Қазақстан Республикасының 2001 жылғы 23 қаңтардағы Заңының 31-бабының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"Білім туралы" Қазақстан Республикасының 2007 жылғы 27 шілдедегі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 сәйкес, Шардара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Шардара ауданы әкімдігінің 2014 жылғы 5 маусымдағы № 271 "Мектепке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 (Нормативтік құқықтық актілерді мемлекеттік тіркеу тізілімінде № 2704 болып тіркелген, 2014 жылғы 11 шілдеде "Шартарап Шарайна"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2-қосымшасы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 алғашқы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К.Айтуреев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"15"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246 қаулысына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"5"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271 қаулысына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 басына шағып қаржыландырудың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00"/>
        <w:gridCol w:w="570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Айына бір тәрбиеленушіге кететін орташа шығыс, теңге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шағын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