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1ceb" w14:textId="00a1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мекендеріне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2015 жылы көтерме жәрдемақы және тұрғын үй сатып алу немесе салу үшiн бюджеттiк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2015 жылғы 23 маусымдағы № 42-254-V шешімі. Оңтүстік Қазақстан облысының Әділет департаментінде 2015 жылғы 20 шілдеде № 3249 болып тіркелді. Қолданылу мерзімінің аяқталуына байланысты күші жойылды - (Оңтүстік Қазақстан облысы Шардара аудандық мәслихатының 2016 жылғы 14 қаңтардағы № 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Шардара аудандық мәслихатының 14.01.2016 № 9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Үкiметiнiң 2009 жылғы 18 ақпандағы </w:t>
      </w:r>
      <w:r>
        <w:rPr>
          <w:rFonts w:ascii="Times New Roman"/>
          <w:b w:val="false"/>
          <w:i w:val="false"/>
          <w:color w:val="000000"/>
          <w:sz w:val="28"/>
        </w:rPr>
        <w:t>Қаулысына</w:t>
      </w:r>
      <w:r>
        <w:rPr>
          <w:rFonts w:ascii="Times New Roman"/>
          <w:b w:val="false"/>
          <w:i w:val="false"/>
          <w:color w:val="000000"/>
          <w:sz w:val="28"/>
        </w:rPr>
        <w:t>, Қазақстан Республикасы Ұлттық экономика министрiнiң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агроөнеркәсiптiк кешен саласындағы мамандарға әлеуметтiк қолдау шараларын ұсыну қағидаларының </w:t>
      </w:r>
      <w:r>
        <w:rPr>
          <w:rFonts w:ascii="Times New Roman"/>
          <w:b w:val="false"/>
          <w:i w:val="false"/>
          <w:color w:val="000000"/>
          <w:sz w:val="28"/>
        </w:rPr>
        <w:t>4 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мәлімдемесіне сәйкес, Шардара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Шардара ауданының ауылдық елді мекендеріне жұмыс iстеу және тұру үшін келген денсаулық сақтау, бiлiм беру, әлеуметтiк қамсыздандыру, мәдениет, спорт және агроөнеркәсiптiк кешен саласындағы мамандарға қажеттiлiктi ескере отырып, 2015 жылы көтерме жәрдемақы және тұрғын үй сатып алу немесе салу үшiн бюджеттiк кредит берілсін.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К.Әбдікерім</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Т.Бердібеков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