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6a22" w14:textId="8d06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2015 жылғы 22 желтоқсандағы № 50-291-V шешімі. Оңтүстік Қазақстан облысының Әділет департаментінде 2015 жылғы 24 желтоқсанда № 3483 болып тіркелді. Күші жойылды - Оңтүстік Қазақстан облысы Шардара аудандық мәслихатының 2016 жылғы 15 сәуірдегі № 3-26-VI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Шардара аудандық мәслихатының 15.04.2016 № 3-26-VI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кодекс) Қазақстан Республикасының 2008 жылғы 10 желтоқсандағы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Шардара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сәйкес, пайдаланылмайтын ауыл шаруашылығы мақсатындағы жерлерге жер салығының мөлшерлемесін және бірыңғай жер салығының мөлшерлемелерін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өкілеттігін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Т.Бердібеков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Т.Бердібеков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